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7199" w14:textId="5d37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"Организация работы железнодорожной станции"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28 ноября 2013 года № 952. Зарегистрирован в Министерстве юстиции Республики Казахстан 19 декабря 2013 года № 8993.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«Организация работы железнодорожной станции».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2013 года № 952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«Организация работы железнодорожной станции»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«Организация работы железнодорожной станции» (далее - ПС) определяет в области профессиональной деятельности «Услуги в области сухопутного транспорта»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(далее - ОРК)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«52.21 Услуги в области сухопутного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справочник должностей руководителей, специалистов и других служащих железнодорожного транспорта, утвержденный приказом Министерства транспорта и коммуникаций Республики Казахстан № 178 от 19 июля 2006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железнодорожной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«Диспетчер станционный»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3146 «Диспетчеры (кроме авиационных)»;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диспетчер станционный;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координирования работ сортировочных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диспетчера станционного» приложения 2 к настоящему ПС.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«Диспетчер маневровый»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3146 «Диспетчеры (кроме авиационных)»;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диспетчер маневровый;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4).обобщенное описание выполняемой трудовой деятельности - осуществление субъектом координирования работ маневровых районов и сортировочных устройств (горки, вытяжных путей), подъездных путей, погрузочно-разгрузочных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диспетчера маневрового» приложения 2 к настоящему ПС.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«Диспетчер грузовой»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3146 «Диспетчеры (кроме авиационных)»;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диспетчер грузовой;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координирования работ по погрузке, выгрузке вагонов, в целом по станции и следить за выполнением суточного простоя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диспетчера грузового» приложения 2 к настоящему ПС.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«Оператор станционного поста централизации»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3-4, по ОРК – 3-4;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7511 «Профессии рабочих по обслуживанию и ремонту путевых машин и механизмов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оператор станционного поста централизации;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создание субъектом условий для подачи звуковых и видимых сигналов при приеме, отправлении, пропуске поездов и производстве маневровой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оператора станционного поста централизации» приложения 2 к настоящему ПС.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«Дежурный по парку»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4133 «Служащие, занятые учетом на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дежурный по парку;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координирования работ по всем операциям, связанным с приемом, отправлением и пропуском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дежурного по парку» приложения 2 к настоящему ПС.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 «Сигналист»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8312 «Тормозные рабочие, стрелочники и сцепщики»;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сигналист;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установки и обеспечения сохранности переносных сигналов;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сигналиста» приложения 2 к настоящему ПС.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7 «Дежурный по сортировочной горке»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4133 «Служащие, занятые учетом на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дежурный по сортировочной горке;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обеспечение субъектом безопасности производства маневровой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дежурного по сортировочной горке» приложения 2 к настоящему ПС.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8 «Оператор сортировочной горки»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3-4, по ОРК – 3-4;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7511 «Профессии рабочих по обслуживанию и ремонту путевых машин и механизмов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оператор сортировочной горки;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перевода централизованных стрелок и управление сигналами;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оператора сортировочной горки» приложения 2 к настоящему ПС.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9 «Регулировщик скорости движения вагонов»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2-4, по ОРК – 2-4;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8312 «Тормозные рабочие, стрелочники и сцепщики»;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регулировщик скорости движения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регулировки скорости движения вагонов путем торможения тормозными башмаками;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9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регулировщика скорости движения вагонов» приложения 2 к настоящему ПС.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10 «Кондуктор грузовых поездов»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2-4, по ОРК – 2-4;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5112 «Кондукторы общественного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кондуктор грузовых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проведение приема и сдачи перевозочных документов на вагоны и ознакомление машиниста с составом отправляемого поезда по натурному 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кондуктора грузовых поездов» приложения 2 к настоящему ПС.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 приложения 3 к настоящему ПС и содержит шифр и наименование единицы ПС.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«Организация работы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железнодорожной станции» 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 квалификационным уровням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285"/>
        <w:gridCol w:w="2428"/>
        <w:gridCol w:w="3000"/>
        <w:gridCol w:w="2286"/>
        <w:gridCol w:w="1287"/>
      </w:tblGrid>
      <w:tr>
        <w:trPr>
          <w:trHeight w:val="11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ГК РК 01-2005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уровень ОРК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работ сортировочных систем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станционный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станционный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работ маневровых районов и сортировочных устройств (горки, вытяжных путей), подъездных путей, погрузочно-разгрузочных подразделений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маневровый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маневровый железнодорожной станции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работ по погрузке, выгрузке вагонов, в целом по станции и выполнение суточного простоя вагонов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грузовой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звуковых и видимых сигналов при приеме, отправлении, пропуске поездов и производстве маневровой работы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станционного поста централизации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поста централизации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Координирует работу по всем операциям, связанным с приемом, отправлением и пропуском поездов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парку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парку (на железнодорожном транспорте)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 обеспечение сохранности переносных сигналов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Сигналист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Сигналист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безопасность производства маневровой работы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сортировочной горке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сортировочной горке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централизованных стрелок и управление сигналами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сортировочной горки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сортировочной горки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Регулировка скорости движения вагонов путем торможения тормозными башмаками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Регулировщик скорости движения вагонов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Регулировщик скорости движения вагонов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сдача перевозочных документов на вагоны и ознакомление машиниста с составом отправляемого поезда по натурному листу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 грузовых поездов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 грузовых поездов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</w:tr>
    </w:tbl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 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рабочих. 52 выпуск утвержденный приказом Министра труда и социальной защиты населения Республики Казахстан № 426-ө-м от 3 сентября 2013 года.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«Организация работы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железнодорожной станции» 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диспетчера станционного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9"/>
        <w:gridCol w:w="5715"/>
        <w:gridCol w:w="3956"/>
      </w:tblGrid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35" w:hRule="atLeast"/>
        </w:trPr>
        <w:tc>
          <w:tcPr>
            <w:tcW w:w="4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к стажу работы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2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диспетчера маневрового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1"/>
        <w:gridCol w:w="5617"/>
        <w:gridCol w:w="3972"/>
      </w:tblGrid>
      <w:tr>
        <w:trPr>
          <w:trHeight w:val="30" w:hRule="atLeast"/>
        </w:trPr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35" w:hRule="atLeast"/>
        </w:trPr>
        <w:tc>
          <w:tcPr>
            <w:tcW w:w="4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</w:tbl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3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диспетчера грузового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2"/>
        <w:gridCol w:w="5644"/>
        <w:gridCol w:w="3924"/>
      </w:tblGrid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81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с дополнительной профессиональной подготовкой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</w:tbl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4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4.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оператора станционного поста централизации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4"/>
        <w:gridCol w:w="5621"/>
        <w:gridCol w:w="3925"/>
      </w:tblGrid>
      <w:tr>
        <w:trPr>
          <w:trHeight w:val="30" w:hRule="atLeast"/>
        </w:trPr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35" w:hRule="atLeast"/>
        </w:trPr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организации) при наличии общего среднего образования или техническое и профессиональное образование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стажа работ</w:t>
            </w:r>
          </w:p>
        </w:tc>
      </w:tr>
      <w:tr>
        <w:trPr>
          <w:trHeight w:val="735" w:hRule="atLeast"/>
        </w:trPr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5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5.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дежурного по парку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4"/>
        <w:gridCol w:w="5621"/>
        <w:gridCol w:w="3925"/>
      </w:tblGrid>
      <w:tr>
        <w:trPr>
          <w:trHeight w:val="30" w:hRule="atLeast"/>
        </w:trPr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35" w:hRule="atLeast"/>
        </w:trPr>
        <w:tc>
          <w:tcPr>
            <w:tcW w:w="4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подготовкой.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профилю не менее 1 года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</w:tbl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6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6.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работы сигналиста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0"/>
        <w:gridCol w:w="5698"/>
        <w:gridCol w:w="3842"/>
      </w:tblGrid>
      <w:tr>
        <w:trPr>
          <w:trHeight w:val="3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249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организации) при наличии общего среднего образования или техническое и профессиональное образование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лет</w:t>
            </w: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7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7.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дежурного по сортировочной горке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8"/>
        <w:gridCol w:w="5720"/>
        <w:gridCol w:w="3842"/>
      </w:tblGrid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81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</w:tbl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8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8. 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условиям труда, образованию и опыту работы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сортировочной горки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8"/>
        <w:gridCol w:w="5720"/>
        <w:gridCol w:w="3842"/>
      </w:tblGrid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605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организации) при наличии общего среднего образования или техническое и профессиональное образование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84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9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9. Возможные места работы по профессии.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регулировщика скорости движения вагонов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8"/>
        <w:gridCol w:w="5698"/>
        <w:gridCol w:w="3864"/>
      </w:tblGrid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845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организации) при наличии общего среднего образования, но не ниже основного среднего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1845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организации) при наличии общего среднего образования или техническое и профессиональное образование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2 уровне</w:t>
            </w:r>
          </w:p>
        </w:tc>
      </w:tr>
      <w:tr>
        <w:trPr>
          <w:trHeight w:val="84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10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10. 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условиям труда, образованию и опыту работы кондуктора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грузовых поездов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8"/>
        <w:gridCol w:w="5698"/>
        <w:gridCol w:w="3864"/>
      </w:tblGrid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845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организации) при наличии общего среднего образования, но не ниже основного среднего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1845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организации) при наличии общего среднего образования или техническое и профессиональное образование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2 уровне</w:t>
            </w:r>
          </w:p>
        </w:tc>
      </w:tr>
      <w:tr>
        <w:trPr>
          <w:trHeight w:val="750" w:hRule="atLeast"/>
        </w:trPr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«Организация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железнодорожной станции» 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Перечень единиц ПС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«Диспетчер станционный»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оперативного руководства единой сменой станции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приема и отправления поездов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диспетчерского графика исполненной работы станции</w:t>
            </w:r>
          </w:p>
        </w:tc>
      </w:tr>
    </w:tbl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2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«Диспетчер маневровый»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оперативное руководство маневровой работы по формированию поездов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поездной информации и перевозочной документации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оперативного руководства единой сменой станции, ведение текущего планирования работы станции</w:t>
            </w:r>
          </w:p>
        </w:tc>
      </w:tr>
    </w:tbl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3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«Диспетчер грузовой»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плана местной работы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оформления грузовых документов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наличия вагонов и расположение их на путях станции</w:t>
            </w:r>
          </w:p>
        </w:tc>
      </w:tr>
    </w:tbl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4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«Оператор станционного поста централизации»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 поста централизации по переводу централизованных стрелок и управление сигнала или пульта местного управления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над правильностью приготовления маршрутов по показаниям приборов управления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звуковых и видимых сигналов при приеме, отправлении, пропуске поездов и производстве маневровой работы</w:t>
            </w:r>
          </w:p>
        </w:tc>
      </w:tr>
    </w:tbl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5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«Дежурный по парку»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работы по организации движения поездов и маневровой работы. Организация движения поездов и маневровой работы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движением поездов и производством маневровой работы на станции в пределах закрепленного района управления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движения поездов</w:t>
            </w:r>
          </w:p>
        </w:tc>
      </w:tr>
    </w:tbl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6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«Сигналист»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 обеспечение сохранности переносных сигналов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 стоящих на путях вагонов и составов тормозными башмаками (тормозными устройствами)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свободности пути, перевод курбелем централизованных стрелок </w:t>
            </w:r>
          </w:p>
        </w:tc>
      </w:tr>
    </w:tbl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7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«Дежурный по сортировочной горке»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работой по переработке вагонов на сортировочной горке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режима роспуска составов с горки, согласование порядка производства маневровых работ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содержания горочных устройств</w:t>
            </w:r>
          </w:p>
        </w:tc>
      </w:tr>
    </w:tbl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8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8.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«Оператор сортировочной горки»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роспуском составов на механизированных и автоматизированных сортировочных горках с пульта управления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правильности работы горочных устройств по показаниям контрольно-измерительных приборов</w:t>
            </w:r>
          </w:p>
        </w:tc>
      </w:tr>
    </w:tbl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9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9.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«Регулировщик скорости движения вагонов»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скорости движения вагонов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движения, сохранности вагонов и грузов при выполнении работ</w:t>
            </w:r>
          </w:p>
        </w:tc>
      </w:tr>
    </w:tbl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10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10.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«Кондуктор грузовых поездов»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скорости движения вагонов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движения, сохранности вагонов и грузов при выполнении работ</w:t>
            </w:r>
          </w:p>
        </w:tc>
      </w:tr>
    </w:tbl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«Организация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железнодорожной станции»   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Описание единиц ПС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«Диспетчер станционный»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587"/>
        <w:gridCol w:w="2165"/>
        <w:gridCol w:w="3031"/>
        <w:gridCol w:w="2742"/>
        <w:gridCol w:w="3754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устройства сигнализации, централизации и блокировки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Радиостанция, система громкоговорящей связи, устройства диспетчерской связи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Координация работ сортировочных систем, в том числе по передаче угловых потоков, распределение маневровых средств и бригад, обеспечение эффективного использования технического средства станции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самонормирования при координации работ сортировочных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Конкретизация, оценка результата по обеспечению эффективного использования технических средств станции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технической эксплуатации железных дорог, требовании по движению поездов и маневровой работе, по сигнализации, по обеспечению безопасности движения при производстве путевых работ, перевозки грузов. Основы экономики, организация труда и управления производством, режимы труда и отдыха работников железнодорожного транспорта; принцип работы и использования устройств диспетчерской связи и микропроцессорной аппаратуры в условиях работы АСУСС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Обеспечение совместно с дежурными по отделению, локомотивными диспетчерами и дежурными по депо текущего планирования работы станции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Конкретизация, оценка результата планирования работы станции совместно с дежурными по отделению и по депо и локомотивными диспетчерами станции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 станции для создания совместного текущего плана станции, техническо-распорядительных актов и технологических процессов работы станции. Знания о способах мотивации и стимулирования труда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Согласование работы станции с дежурным по отделению перевозок, дежурным локомотивного депо и сменным мастером пункта технического обслуживания вагонов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деятельности дежурного по отделению перевозок, дежурного локомотивного депо и сменного мастера пункта технического обслуживания вагонов при согласовании работы станции. Мотивация повышения профессионализма работников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 станции для создания совместного текущего плана станции, техническо-распорядительных актов и технологических процессов работы станции, для согласования действий с дежурным по отделению перевозок, дежурным локомотивного депо и сменным мастером пункта технического обслуживания. Знания о способах мотивации и стимулирования труда.</w:t>
            </w:r>
          </w:p>
        </w:tc>
      </w:tr>
      <w:tr>
        <w:trPr>
          <w:trHeight w:val="37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технические устройства и оборудования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Радиостанция, система громкоговорящей связи, устройства диспетчерской связи и микропроцес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сорной аппаратуры в условиях работы АСУСС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выполнения плана по приему и отправлению поездов и грузовой работы и координация действий работников других служб, обеспечивающих работу станции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деятельности работников всех служб, обеспечивающих работу станции. Навыки самонормирования и самоопределения при приеме и отправлении поездов и грузовой работы и координации действий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Мотивация повышения профессионализма работников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технической эксплуатации железных дорог, требовании по движению поездов и маневровой работе, по сигнализации, по обеспечению безопасности движения при производстве путевых работ, перевозки грузов.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способах мотивации и стимулирования труда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Запрос и получение предварительной информации о подходе поездов, сведений о наличии составов и вагонов на путях станции, разложении составов и другую информацию из дорожного вычислительного центра и АСУ станции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 и оценка результата при приеме сведении о наличии составов и вагонов на путях станции. Навыки самоопределения и самонормирования при совместной работе с вычислительным центром и АСУ станции.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Мотивация повышения профессионализма работников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 пользования устройствами диспетчерской связи и микропроцессорной аппаратуры в условиях работы АСУСС, эксплуатационной работы железнодорожной станции. Основы экономики, организация труда и управления производством; режимы труда и отдыха работников железнодорожного транспорта, принцип работы и использования устройств диспетчерской связи и микропроцессорной аппаратуры в условиях работы АСУСС</w:t>
            </w:r>
          </w:p>
        </w:tc>
      </w:tr>
      <w:tr>
        <w:trPr>
          <w:trHeight w:val="42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Анализ выполнения сменных заданий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 и оценка результата анализа выполнения сменных заданий.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Мотивация повышения профессионализма работников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с техническо-распорядительными актами, графиками движения и перевозки грузов. Знание режима труда и отдыха работников железнодорожного транспорта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Контроль выполнения работниками техники безопасности движения и маневровой работы, установленных требованиями технической эксплуатации железных дорог, по движению поездов и маневровой работы, требований приказов, распоряжений и указаний вышестоящих органов по организации движения и маневровой работы, безопасности движения, охране труда и технике безопасности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 и оценка результата деятельности работников при соблюдении техники безопасности движения и маневровой работы. Мотивация повышения профессионализма работников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технической эксплуатации железных дорог, работ по движению поездов и маневровой работе; по сигнализации, по обеспечению безопасности движения при производстве путевых работ, перевозки грузов. Основы экономики, организация труда и управления производством, режимы труда и отдыха работников железнодорожного транспорта; принцип работы и использования устройств диспетчерской связи и микропроцессорной аппаратуры в условиях работы АСУСС</w:t>
            </w:r>
          </w:p>
        </w:tc>
      </w:tr>
    </w:tbl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2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«Диспетчер маневровый»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587"/>
        <w:gridCol w:w="2165"/>
        <w:gridCol w:w="3031"/>
        <w:gridCol w:w="2742"/>
        <w:gridCol w:w="3754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Пульт-табло, радиостанция, система громкоговорящей связи, телефонные средства связи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Осуществление оперативного планирования и руководства маневровой работой по расформированию-формированию поездов, обработке местных вагонов, эффективного использования технических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осуществления оперативного планирования и руководства маневровой работой по расформированию-формированию поездов, обработке местных вагонов. Навыки самоопределения и самонормирования при использовании технических средств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технической эксплуатации железных дорог, работ по движению поездов и маневровой работе, по сигнализации, по обеспечению безопасности движения при производстве путевых работ. Знание Устава железных дорог Республики Казахстан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Координация работы маневровых районов и сортировочных устройств, подъездных путей, погрузочных и разгрузочных подразделений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работы маневровых районов и сортировочных устройств. Мотивация повышения профессионализма работников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перевозки пассажиров и грузов, разделении маневровых районов. Знания о способах мотивации и стимулирования труда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Планирование и организация выполнения плана расформирования-формирования и отправления поездов по 3-4 часовым периодам в соответствии с графиком движения и планом формирования грузовых поездов с наименьшими материальными затратами на выполнение работ и эффективным использованием всего комплекса технических горочных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работ, в соответствии с графиком движения и планом формирования грузовых поездов, принятие решений при составлении плана работ на месяц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при определении объема, технической эксплуатации железных дорог, движении поездов и маневровой работе; по сигнализации, по обеспечению безопасности движения при производстве путевых работ</w:t>
            </w:r>
          </w:p>
        </w:tc>
      </w:tr>
      <w:tr>
        <w:trPr>
          <w:trHeight w:val="15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движения поездов, план возврата локомотивов в депо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Обеспечение своевременной выставки составов в парк отправления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при обеспечении своевременной выставки составов в парк отправления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применения технологических процессов работы станций, участка, перевозки грузов, схем, профиля пути. Знания о способах мотивации и стимулирования труда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Ведение диспетчерского графика выполнения маневровой работы, учет работы маневровых бригад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самонормирования при ведении диспетчерского графика. Оценка результата работы маневровых бригад. Мотивация повышения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соблюдения работниками техники безопасности движения при маневровой работе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перевозки пассажиров и грузов. Знания о способах мотивации и стимулирования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работы сигнализации, обеспечения безопасности движения при производстве маневровых работ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Маневровая работа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соблюдения работниками техники безопасности движения и маневровой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3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«Диспетчер грузовой»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587"/>
        <w:gridCol w:w="2165"/>
        <w:gridCol w:w="3031"/>
        <w:gridCol w:w="2742"/>
        <w:gridCol w:w="3754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Маневровая работа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Руководство и обеспечение выполнения плана местной работы по погрузке, выгрузке вагонов, в целом по станции и выполнение суточного простоя вагонов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Конкретизация, оценка результата выполнения работы по погрузке, выгрузке вагонов, в целом по станции. Навыки самонормирования при выполнении плана работ по погрузке и выгрузке вагонов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перевозки, движения поездов и маневровой работы, сигнализации, обеспечения безопасности движения при производстве путевых работ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Обеспечение пунктов погрузки порожними вагонами, а также развоз местных вагонов под выгрузку согласно плану-заданию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обеспечения пункта погрузки порожними вагонами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с графиками движения и планом формирования поездов, перевозки грузов; схемами,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актами. Знание технологических процессов работы станций, участка, работы устройств диспетчерской централизации</w:t>
            </w:r>
          </w:p>
        </w:tc>
      </w:tr>
      <w:tr>
        <w:trPr>
          <w:trHeight w:val="13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подаче вагонов, перевозочные документы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Ведение графика исполненной грузовой работы, и контроль правильности оформления грузовых документов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 и оценка результата оформления грузовых документов. Навыки самоопределения и самонормирования при ведении графика исполненной грузовой работы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перевозки пассажиров и грузов, графиков движения и плана формирования поездов, профиля путей,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актов, технологических процессов работы станций участка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Производит обработку грузовых перевозочных документов по прибытию грузовых поездов, с указанием подъездных путей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самонормирования при проверке документов. Конкретизация заданий, оценка результата обработки грузовых перевозочных документов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перевозки пассажиров и грузов, порядка оформления документов согласно установленным нормам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Производит разборы и участвует во всех разборах по случаям расследования брака в работе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выполнения разборов по случаю расследования брака в работе. Мотивация повышения профессионализма работников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с графиками движения и плано и формирования поездов, перевозки грузов, схемами, техническо-распорядительными актами. Знание технологических процессов работы станций, участка, работу устройств диспетчерской централизации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Ведет контроль соблюдения условий договора по подаче вагонов, под погрузку-выгрузку и грузовые операций.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самонормирования при подаче вагонов под погрузку-выгрузку и грузовые операций. Мотивация повышения профессионализма работников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с графиками движения и планом формирования поездов, перевозками грузов, схемами, техническо-распорядительными актами</w:t>
            </w:r>
          </w:p>
        </w:tc>
      </w:tr>
      <w:tr>
        <w:trPr>
          <w:trHeight w:val="15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учет, ведомости подачи и уборки вагонов, нормативные документы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3-1 Контроль полномерного учета наличия вагонов и расположение их на путях станции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проверке состояния учета наличия вагонов и расположения на путях станции. Мотивация повышения профессионализма работников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ведения форм грузовой и форм перевозочной документации. Знания о перевозке грузов, груза и багажа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Оформление ведомости подачи и уборки на погрузку и выгрузку в ночное время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при оформлении ведомости подачи и уборки на погрузку и выгрузку в ночное время. Мотивация повышения профессионализма работников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перевозки пассажиров и грузов, порядка оформления документов согласно установленным нормам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Контроль соблюдения трудовой и технологической дисциплины при исполнении служебных обязанностей работников технической конторы, операторов-информаторов, приемщиков поездов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Конкретизация, оценка результата соблюдения трудовой и технологической дисциплины. Мотивация повышения профессионализма работников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перевозки, движения поездов и маневровой работы, сигнализации, обеспечения безопасности движения при производстве путевых работ</w:t>
            </w:r>
          </w:p>
        </w:tc>
      </w:tr>
    </w:tbl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4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«Оператор станционного поста централизации» 3-го уровня ОРК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587"/>
        <w:gridCol w:w="2165"/>
        <w:gridCol w:w="3031"/>
        <w:gridCol w:w="2742"/>
        <w:gridCol w:w="3754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1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пути, стрелоч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переводы, устройства сигнализации, централизации, связи и блокировки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Пульт-табло, компьютеры и оргтехника, радиостанция, фонарь, курбель флажки, система громкоговорящей связи, телефонные средства связи, навесные замки и ключи к ним, тормозные башмаки, настольные журналы и иная техническая документация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Перевод централизованных стрелок и управление сигналами с пульта поста централизации или пульта местного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перевода централизованных стрелок. Навыки самооценки, самоопределения при управлении сигналами с пульта поста централизации или пульта местного управления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об устройствах стрелочных переводов, переводе и запирании нецентрализованных стрелок при приготовлении маршрутов. Знания обеспечения безопасности роспуска составов и маневровых передвижений на механизированных и автоматизированных сортировочных горках при производстве работ по техническому обслуживанию и ремонту горочных устройств. Знания перевозки грузов, охраны труда и техники безопасности, устройств тормозных башмаков и пользования ими, принципа работы и назначения маршрутно-контрольных устройств, порядка освещения стрелочных указателей, ограждения неисправностей стрелочных переводов</w:t>
            </w:r>
          </w:p>
        </w:tc>
      </w:tr>
      <w:tr>
        <w:trPr>
          <w:trHeight w:val="15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пути, стрелочные переводы, устройства сигнализации, централизации, связи и блокировки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Закрепление подвижного состава на станционных путях тормозными башмаками порядком и по нормам, установленным техническо-распорядительным актом станции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закрепления подвижного состава на станционных путях тормозными башмаками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Обеспечение безопасности движения в обслуживаемом маневровом районе в соответствии с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актом и технологическим процессом работы станции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самоопределения и самоорганизации при обеспечении безопасности движения в обслуживаемом маневровом районе в соответствии с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актом и технологическим процессом работы 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пути, стрелоч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переводы, устройства сигнализации, централизации, связи и блокировки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громкоговорящей связи, телефонные средства связи, радиостанция, компьютеры и оргтехника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Проверка свободности пути, перевод централизованных стрелок курбелем и проверка правильности приготовления маршрутов в условиях нарушения нормальной работы устройств сигнализации, централизации и блокировки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проверки свободности пути, перевода централизованных стрелок курбелем. Навыки самооценки, самоопределения и самоорганизации при проверке правильности приготовления маршрутов в условиях нарушения нормальной работы устройств сигнализации, централизации и блокировки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5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«Оператор станционного поста централизации» 3-го уровня ОРК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587"/>
        <w:gridCol w:w="2165"/>
        <w:gridCol w:w="3031"/>
        <w:gridCol w:w="2742"/>
        <w:gridCol w:w="3754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1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пути, стрелоч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переводы, устройства сигнализации, централизации, связи и блокировки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Пульт-табло, компьютеры и оргтехника, радиостанция, фонарь, курбель флажки, система громкоговорящей связи, телефонные средства связи, навесные замки и ключи к ним, тормозные башмаки, настольные журналы и иная техническая документация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Перевод централизованных стрелок и управление сигналами с пульта поста централизации или пульта местного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переводе централизованных стрелок и управлении сигналами с пульта поста централизации или пульта местного управления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работы централизованных стрелок, охраны труда и техники безопасности,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актов и технологических процессов работы станции.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работы централизованных стрелок, работы с тормозными башмаками и норм по охране труда и технике безопасности,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актов и технологических процессов работы станции.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обеспечения безопасности роспуска составов и маневровых передвижений на механизированных и автоматизированных сортировочных горках при производстве работ по техническому обслуживанию и ремонту горочных устройств, техники безопасности</w:t>
            </w:r>
          </w:p>
        </w:tc>
      </w:tr>
      <w:tr>
        <w:trPr>
          <w:trHeight w:val="15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пути, стрелочные переводы, устройства сигнализации, централизации, связи и блокировки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Закрепление подвижного состава на станционных путях тормозными башмаками порядком и по нормам, установленным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актом станции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закреплении подвижного состава на станционных путях тормозными башмаками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Обеспечение безопасности движения в обслуживаемом маневровом районе в соответствии с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актом и технологическим процессом работы станции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при обеспечении безопасности движения в обслуживаемом напряженном маневровом районе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пути, стрелочные переводы, устройства сигнализации, централизации, связи и блокировки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громкоговорящей связи, телефонные средства связи, радиостанция, компьютеры и оргтехника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Проверка свободности пути, перевод централизованных стрелок курбелем и проверка правильности приготовления маршрутов в условиях нарушения нормальной работы устройств сигнализации, централизации и блокировки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при переводе централизованных стрелок курбелем. Навыки самоопределения и самонормирования при проверке свободности пути и проверке правильности приготовления маршрутов в условиях нарушения нормальной работы устройств сигнализации, централизации и блокировки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6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«Дежурный по парку»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587"/>
        <w:gridCol w:w="2165"/>
        <w:gridCol w:w="3031"/>
        <w:gridCol w:w="2742"/>
        <w:gridCol w:w="3754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6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Пульт-табло, компьютеры и оргтехника, радиостанция, система громкоговорящей связи, телефонные средства связи, настольные журналы и иная техническая документация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Ознакомление с положением на железнодорожных путях и поездной обстановкой. Организация работ по обеспечению приема, отправления и пропуска поездов, а также маневровой работы на станции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обеспечении приема, отправления и пропуска поездов, а также маневровой работы на станции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выполнения работ по перевозке грузов, безопасности и порядка ликвидации аварийных ситуаций с опасными грузами при перевозке их по железным дорогам, принципа устройств работы сигнализации, централизации, блокировки, связи, графиков движения поездов, требований по сигнализации, по движению поездов и маневровой работе, технической эксплуатации железных дорог и технологического процесса работы станции, охраны труда, техники безопасности, производственной санитарии и пожарной безопасности на железнодорожном транспорте.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о методологии системного анализа и проектирования профессиональных ситуаций, способах принятия управленческих решений по обеспечению приема, отправления и пропуска поездов, а также маневровой работы на станции, управлению стрелками и сигналами с пульта управления устройствами электрической централизации. Знания об оперативном руководстве подчиненными работниками, участвующими в перевозочном процессе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Обеспечение выполнения графика движения поездов, маневровой работы и сменного плана работы станции, ведение наблюдения за основными рабочими зонами станции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выполнения графика движения поездов и маневровой работы. Навыки анализа и самоанализа при обеспечении сменного графика работы 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пути, стрелоч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переводы, устройства сигнализации, централизации, связи и блокировки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Пульт-табло, компьютеры и оргтехника, радиостанция, система громкоговорящей связи, телефонные средства связи, настольные журналы и иная техническая документация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Управление стрелками и сигналами, ведение журнала движения поездов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при управлении стрелками и сигналами с пульта управления устройствами электрической централизации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Выполнение операции по приготовлению маршрутов приема, отправления, пропуска поездов и маневровых передвижений с пульта управления устройствами электрической централизации стрелок или сигналов, дает распоряжения на приготовление маршрутов работникам исполнительных постов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 при выполнении операции по приготовлению маршрутов приема, отправления, пропуска поездов и маневровых передвижений. Навыки контроля и коррекции деятельности работников исполнительных постов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 нормативная документация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Предъявление составов к техническому и коммерческому осмотру и контроль их готовности к отправлению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ситуации, контроль и коррекция деятельности при предъявлении составов к техническому и коммерческому осмотру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Осуществление оперативного руководства подчиненными работниками, участвующими в перевозочном процессе; контроль соблюдения ими трудовой и технологической дисциплины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ситуации, самоанализ при оперативном руководстве подчиненными работниками, участвующими в перевозочном процессе, контроле соблюдения трудовой и технологической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7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«Сигналист»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587"/>
        <w:gridCol w:w="2165"/>
        <w:gridCol w:w="3031"/>
        <w:gridCol w:w="2742"/>
        <w:gridCol w:w="3754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Тормозные башмаки, ручной фонарь с красным стеклом. Сигнальные знаки, рукавицы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самоорганизации при установке и обеспечении сохранности переносных сигналов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техническо-распорядительного акта и технологического процесса работы станции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Наблюдение за проходящими поездами и своевременная подача звуковых и видимых сигналов руководителю путевых работ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выполнения и наблюдения за проходящими поездами и своевременной подачи звуковых и видимых сигналов руководителю путевых работ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техники безопасности, пожарной безопасности, техническо-распорядительных актов, процесса работы станции в части, касающейся его работы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Снятие сигналов ограждения и петард с разрешения руководителя путевых работ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снятия сигналов ограждения и петард с разрешения руководителя путевых работ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 устройствах стрелочных переводов, переводе и запирании нецентрализованных стрелок при приготовлении маршрутов</w:t>
            </w:r>
          </w:p>
        </w:tc>
      </w:tr>
      <w:tr>
        <w:trPr>
          <w:trHeight w:val="15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Тормозные башмаки, сигнал, красный фонарь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Закрепление стоящих на путях вагонов и составов тормозными башмаками (тормозными устройствами) в соответствии с нормами, установленными техническо-распорядительным актом станции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самоорганизации при использовании тормозных башмаков для закрепления составов и вагонов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перевозки грузов, охраны труда и технике безопасности, устройств тормозных башмаков и их использования, принцип работы и назначение маршрутно-контрольных устройств, порядка освещения стрелочных указателей; ограждения неисправностей стрелочных переводов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Подача звуковых и видимых сигналов при приеме, отправлении, пропуске поездов и производстве маневровой работы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выполнения подачи звуковых и видимых сигналов при приеме, отправлении, пропуске поездов и производстве маневровой работы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схемы ограждения сигналами и сигнальными знаками места производства путевых работ и съемных подвижных единиц, поездные сигналы и порядок обозначения ими хвоста поезда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Курбель, стрелка, устройства сигналиста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3-1 Проверка свободности пути, перевод курбелем централизованных стрелок, 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блокировки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самоорганизации при использовании перевода курбелем централизованных стрелок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акта и технологического процесса работы станции в части, касающейся работы дежурного стрелочного поста, содержания стрелочных переводов в исправном состоянии</w:t>
            </w:r>
          </w:p>
        </w:tc>
      </w:tr>
    </w:tbl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8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8.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«Дежурный по сортировочной горке»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587"/>
        <w:gridCol w:w="2165"/>
        <w:gridCol w:w="3031"/>
        <w:gridCol w:w="2742"/>
        <w:gridCol w:w="3754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38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пути, стрелоч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переводы, устройства сигнализации, централизации, связи и блокировки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работы по поездам, техническая документация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Организация выполнения сменного задания по расформированию и формированию составов в соответствии с планом формирования поездов и требованиями технической эксплуатации железных дорог Республики Казахстан,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актом и технологическим процессом работы станции; контроль его выполнения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организации выполнения сменного задания по расформированию и формированию составов в соответствии с планом формирования поездов и требованиями технической эксплуатации железных дорог,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актом и технологическим процессом работы станции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 и принципах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акта и технологического процесса работы станции в части, касающейся работы. Знание характеристики работ составителя поездов и его помощника, выполнения работ по перевозке грузов; охране труда и технике безопасности, расположение тормозных позиций, план и профиль сортировочных путей, их специализацию и вместимость, ходовые качества вагонов, порядок торможения вагонов при различных атмосферных условиях для обеспечения необходимых интервалов между отцепами и допустимой скорости соединения вагонов в сортировочном парке. Знания о способах мотивации и стимулирования труда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Обеспечение безопасности производства маневровой работы, соблюдения техники безопасности, эффективного использования горочных устройств и локомотивов, а также сохранность подвижного состава и перевозимых грузов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производства маневровой работы соблюдения техники безопасности, эффективного использования горочных устройств и локомотивов, а также сохранность подвижного состава и перевозимых грузов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пути, стрелоч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переводы, устройства сигнализации, централизации, связи и блокировки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Пульт-табло, компьютеры и оргтехника, радиостанция, фонарь, курбель флажки, система громкоговорящей связи, телефонные средства связи, навесные замки и ключи к ним, тормозные башмаки, настольные журналы и иная техническая документация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Информирует работников о плане производства работ, наличии в распускаемых составах и на путях сортировочного парка вагонов с грузами отдельных категорий, требующих особой осторожности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задач и оценка результата информирования работников о наличии распускаемых составов и составов, находящихся на путях сортировочного парка с грузами отдельных категорий. Навыки самоопределения и самоорганизации при работе с грузами отдельных категорий, требующих особой осторожности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пути, стрелоч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переводы, устройства сигнализации, централизации, связи и блокировки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громкоговорящей связи, телефонные средства связи, радиостанция, компьютеры и оргтехника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содержания горочных устройств автоматики, механизации, централизации, сигнализации и связи, принимает оперативные меры к устранению их неисправностей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самонормирования и самоопределения при обеспечечении исправного состояния и содержания горочных устройств автоматики, механизации, централизации, сигнализации и связи. Мотивация повышения профессионализма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9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9.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«Оператор сортировочной горки» 3-го уровня ОРК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587"/>
        <w:gridCol w:w="2165"/>
        <w:gridCol w:w="3031"/>
        <w:gridCol w:w="2742"/>
        <w:gridCol w:w="3754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пути, стрелочные переводы, устройства сигнализации, централизации, связи и блокировки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Пульт-табло, компьютеры и оргтехника, радиостанция, фонарь, курбель флажки, система громкоговорящей связи, телефонные средства связи, навесные замки и ключи к ним, тормозные башмаки, настольные журналы и иная техническая документация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Перевод централизованных стрелок и управление сигналами для приготовления маршрутов следования отцепов в процессе роспуска составов и маневровых передвижений в горловине сортировочного парка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самоопределения при выполнении перевода централизованных стрелок и управлении сигналами процессе роспуска составов и маневровых передвижений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по обеспечению безопасности роспуска составов и маневровых передвижений на механизированных и автоматизированных сортировочных горках при производстве работ по техническому обслуживанию и ремонту горочных устройств, перевозок грузов, охраны труда и техники безопасности;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актов и технологических процессов работы станции в части, касающейся его работы, принцип работы технических устройств сортировочных горок и их эксплуатации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Регулирование скорости движения вагонов путем торможения их вагонными замедлителями для обеспечения необходимых интервалов между отцепами и допустимой скорости соединения вагонов в сортировочном парке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регулирования скорости движения вагонов путем торможения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пути, стрелочные переводы, устройства сигнализации, централизации, связи и блокировки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Пульт-табло, компьютеры и оргтехника, радиостанция, фонарь, курбель флажки, система громкоговорящей связи, телефонные средства связи, навесные замки и ключи к ним, тормозные башмаки, настольные журналы и иная техническая документация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Наблюдение за соответствием маршрутов следования отцепов данным сортировочного листа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наблюдениям соответствия маршрутов следования отцепов данным сортировочного листа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Передача информации о порядке роспуска состава, изменении направления следования отцепов и наличии вагонов с грузами, требующих при торможении особой осторожности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самоопределения при передаче информации о порядке роспуска состава изменении направления следования отцепов и наличии вагонов с грузами, требующих при торможении особой осторожности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10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10.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«Оператор сортировочной горки»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587"/>
        <w:gridCol w:w="2165"/>
        <w:gridCol w:w="3031"/>
        <w:gridCol w:w="2742"/>
        <w:gridCol w:w="3754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пути, стрелочные переводы, устройства сигнализации, централизации, связи и блокировки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Пульт-табло, компьютеры и оргтехника, радиостанция, фонарь, курбель флажки, система громкоговорящей связи, телефонные средства связи, навесные замки и ключи к ним, тормозные башмаки, настольные журналы и иная техническая документация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Перевод централизованных стрелок и управление сигналами для приготовления маршрутов следования отцепов в процессе роспуска составов и маневровых передвижений в горловине сортировочного парка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самонормирования в выполнении перевода централизованных стрелок и управление сигналами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обеспечения безопасности роспуска составов и маневровых передвижений на механизированных и автоматизированных сортировочных горках при производстве работ по техническому обслуживанию и ремонту горочных устройств, перевозки грузов, охраны труда и техники безопасности,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актов и технологических процессов работы станции в части, касающейся его работы, принцип работы технических устройств сортировочных горок и их эксплуатации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Регулирование скорости движения вагонов путем торможения их вагонными замедлителями для обеспечения необходимых интервалов между отцепами и допустимой скорости соединения вагонов в сортировочном парке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Конкретизация, постановка задач, оценка результата регулирования скорости движения вагонов путем торможения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регулирования скорости движения вагонов путем торможения</w:t>
            </w:r>
          </w:p>
        </w:tc>
      </w:tr>
      <w:tr>
        <w:trPr>
          <w:trHeight w:val="15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станционные пути, стрелочные переводы, устройства сигнализации, централизации, связи и блокировки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Пульт-табло, компьютеры и оргтехника, радиостанция, фонарь, курбель флажки, система громкоговорящей связи, телефонные средства связи, навесные замки и ключи к ним, тормозные башмаки, настольные журналы и иная техническая документация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Наблюдение за соответствием маршрутов следования отцепов данным сортировочного листа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Конкретизация, постановка задач, оценка результата соответствия маршрутов следования отцепов данным сортировочного листа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наблюдениям соответствия маршрутов следования отцепов данным сортировочного листа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Передача информации о порядке роспуска состава, изменении направления следования отцепов и наличии вагонов с грузами, требующих при торможении особой осторожности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самоорганизации при передаче информации о порядке роспуска состава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самоопределения при передаче информации о порядке роспуска состава изменении направления следования отцепов и наличии вагонов с грузами, требующих при торможении особой осторожности</w:t>
            </w:r>
          </w:p>
        </w:tc>
      </w:tr>
    </w:tbl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11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«Регулировщик скорости движения вагонов» 2-го уровня ОРК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(при регулировании скорости движения вагонов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расформирования – формирования составов на путях станций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 сортировочных станциях промышленного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транспорта)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587"/>
        <w:gridCol w:w="2165"/>
        <w:gridCol w:w="3031"/>
        <w:gridCol w:w="2742"/>
        <w:gridCol w:w="3754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Тормозные башмаки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Регулирование скорости движения вагонов путем торможения их тормозными башмаками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регулировании скорости движения вагонов путем торможения их тормозными башмаками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характеристики работ составителя поездов и его помощника, перевозок грузов, охраны труда и техники безопасности,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актов и технологического процесса работы станции, устройств тормозных башмаков и приспособлений для установки их на рельсы, установки и снятия тормозных башмаков с рельсов, проведения маневровых работ на железнодорожных путях промышленных организаций, сортировочных станциях, расположение тормозных позиций, план и профиль сортировочных путей, их специализации и вместимости, ходовые качества вагонов, порядка торможения вагонов при различных атмосферных условиях для обеспечения необходимых интервалов между отцепами и допустимой скорости соединения вагонов в сортировочном парке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Ограждение и закрепление стоящих на путях вагонов тормозными башмаками и их изъятие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выполнении ограждения и закрепления, стоящих на путях вагонов тормозными башмаками и их изъятие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Участие в осаживании и сцеплении вагонов на путях сортировочного парка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осаживании и сцеплении вагонов на путях сортировочного парка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Тормозные башмаки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Уборка тормозных башмаков с путей и подноска их к тормозным позициям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уборке тормозных башмаков с путей и подноска их к тормозным позициям. Выбор способа работы на основании требований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Содержание тормозных позиций и башмака сбрасывателей в чистоте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содержании тормозных позиций и башмакосбрасывателей в чистоте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Замена неисправных тормозных башмаков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 при замене неисправных тормозных башмаков на основании требований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12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«Регулировщик скорости движения вагонов» 3-го уровня ОРК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(при регулировании скорости движения вагонов на станциях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железнодорожного транспорта в процессе расформирования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формирования составов на вытяжных путях или стрелочных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горловинах и сортировочных горках малой и средней мощности)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604"/>
        <w:gridCol w:w="2187"/>
        <w:gridCol w:w="2916"/>
        <w:gridCol w:w="2771"/>
        <w:gridCol w:w="3793"/>
      </w:tblGrid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Тормозные башмаки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Регулирование скорости движения вагонов путем торможения их тормозными башмаками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самоорганизации и самоопределения при регулировании скорости движения вагонов путем торможения их тормозными башмаками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 устройстве тормозных башмаков и приспособлений для установки их на рельсы, установки и снятия тормозных башмаков с рельсов, расположения тормозных позиций, плана и профиля сортировочных путей. Знания выполнения работ по перевозке грузов, охране труда и технике безопасности,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актов и технологических процессов работы станции, проведения маневровых работ на железнодорожных путях промышленных организаций, сортировочных станциях, расположения тормозных позиций, плана и профиля сортировочных путей, их специализации и вместимости, ходовые качества вагонов, порядка торможения вагонов при различных атмосферных условиях для обеспечения необходимых интервалов между отцепами и допустимой скорости соединения вагонов в сортировочном парке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Ограждение и закрепление стоящих на путях вагонов тормозными башмаками и их изъятие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самоорганизации и самоопределения при выполнении ограждения и закрепления, стоящих на путях вагонов тормозными башмаками и их изъятие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Участие в осаживании и сцеплении вагонов на путях сортировочного парка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самоорганизации и самоопределения при осаживании и сцеплении вагонов на путях сортировочного парка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Тормозные башмаки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Уборка тормозных башмаков с путей и подноска их к тормозным позициям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самоорганизации и самоопределения при уборке тормозных башмаков с путей и подноска их к тормозным позициям. Самостоятельно определяет способ подноски тормозных башмаков к тормозным позициям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Содержание тормозных позиций и башмака сбрасывателей в чистоте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самоорганизации и самоопределения при содержании тормозных позиций и башмакосбрасыва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в чистоте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Замена неисправных тормозных башмаков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определяет способ замены неисправных тормозных башмаков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13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«Регулировщик скорости движения вагонов» 4-го уровня ОРК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(при регулировании скорости движения вагонов на станциях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железнодорожного транспорта в процессе расформирования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формирования составов на сортировочных горках большой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и повышенной мощности)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604"/>
        <w:gridCol w:w="2187"/>
        <w:gridCol w:w="2916"/>
        <w:gridCol w:w="2771"/>
        <w:gridCol w:w="3793"/>
      </w:tblGrid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Тормозные башмаки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Регулирование скорости движения вагонов путем торможения их тормозными башмаками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регулировании скорости движения вагонов путем торможения их тормозными башмаками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 устройстве тормозных башмаков и приспособлений для установки их на рельсы, установки и снятия тормозных башмаков с рельсов, расположения тормозных позиций, плана и профиля сортировочных путей. Знания выполнения работ по перевозке грузов, охране труда и технике безопасности,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актов и технологических процессов работы станции, проведения маневровых работ на железнодорожных путях промышленных организаций, сортировочных станциях, расположения тормозных позиций, плана и профиля сортировочных путей, их специализации и вместимости, ходовые качества вагонов, порядка торможения вагонов при различных атмосферных условиях для обеспечения необходимых интервалов между отцепами и допустимой скорости соединения вагонов в сортировочном парке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Ограждение и закрепление стоящих на путях вагонов тормозными башмаками и их изъятие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выполнении ограждения и закрепления, стоящих на путях вагонов тормозными башмаками и их изъятие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Участие в осаживании и сцеплении вагонов на путях сортировочного парка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осаживании и сцеплении вагонов на путях сортировочного парка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Тормозные башмаки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Уборка тормозных башмаков с путей и подноска их к тормозным позициям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уборке тормозных башмаков с путей и подноска их к тормозным позициям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Содержание тормозных позиций и башмака сбрасывателей в чистоте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содержании тормозных позиций и башмакосбрасывателей в чистоте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Замена неисправных тормозных башмаков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при замене неисправных тормозных башмаков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14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«Кондуктор грузовых поездов» 2-го уровня ОРК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(при обслуживании всех грузовых поездов на подъездных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путях промышленных организаций)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604"/>
        <w:gridCol w:w="2187"/>
        <w:gridCol w:w="2916"/>
        <w:gridCol w:w="2771"/>
        <w:gridCol w:w="3793"/>
      </w:tblGrid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Груз, багаж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Перевозочные документы, состав отправляемого груза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Прием и сдача перевозочных документов, обеспечение сохранности перевозимых грузов, ознакомление машиниста поезда с планом работы и составом отправляемого поезда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способа обеспечения сохранности перевозимых грузов 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об устройстве тормозных башмаков и приспособлений для установки их на рельсы, установки и снятия тормозных башмаков с рельсов, расположения тормозных позиций, плана и профиля сортировочных путей. Базовы знания проведения маневровых работ на железнодорожных путях промышленных организаций, порядка торможения вагонов при различных атмосферных условиях для обеспечения необходимых интервалов между отцепами и допустимой скорости соединения вагонов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Прием, сдача и обслуживание поездов и вагонов на путях промышленных предприятий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обслуживания поездов и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6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Поезд, вагоны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Тормозные башмаки, навешивание и снятие сигналов, стрелки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Закрепление и ограждение поезда при его остановке на перегоне или отдельных вагонов, стоящих на путях, тормозными башмаками и изъятие их из под вагонов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закреплении и ограждении поезда при его остановке на перегоне или отдельных вагонов, стоящих на путях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Перевод при маневрах нецентрализованных стрелок, не обслуживаемых дежурными стрелочных постов или централизованных стрелок, переданных на местное управление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выполнения перевода нецентрализован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стрелок при маневровой работе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15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«Кондуктор грузовых поездов» 3-го уровня ОРК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(при обслуживании на железных дорогах сети хозяйственных,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вывозных и передаточных поездов)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587"/>
        <w:gridCol w:w="2165"/>
        <w:gridCol w:w="2886"/>
        <w:gridCol w:w="2743"/>
        <w:gridCol w:w="3898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Тормозные башмаки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Регулирование скорости движения вагонов путем торможения их тормозными башмаками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обеспечения сохранности перевозимых грузов. Навыки самоопределения и самоорганизации при ознакомлении машиниста поезда с планом работы и составом отправляемого поезда</w:t>
            </w:r>
          </w:p>
        </w:tc>
        <w:tc>
          <w:tcPr>
            <w:tcW w:w="3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 устройстве тормозных башмаков и приспособлений для установки их на рельсы, установки и снятия тормозных башмаков с рельсов, расположения тормозных позиций, плана и профиля сортировочных путей. Знания выполнения работ по перевозке грузов, охране труда и технике безопасности;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актов и технологических процессов работы станции, проведения маневровых работ на железнодорожных путях промышленных организаций, сортировочных станциях, расположения тормозных позиций, плана и профиля сортировочных путей, их специализации и вместимости, ходовые качества вагонов, порядка торможения вагонов при различных атмосферных условиях для обеспечения необходимых интервалов между отцепами и допустимой скорости соединения вагонов в сортировочном парке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Ограждение и закрепление стоящих на путях вагонов тормозными башмаками и их изъятие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самоорганизации при обслуживании поездов и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Тормозные башмаки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Содержание тормозных позиций и башмака сбрасывателей в чистоте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самоорганизации при закреплении и ограждении поезда при его остановке на перегоне или отдельных вагонов, стоящих на путях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Замена неисправных тормозных башмаков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самоорганизации при выполнении перевода нецентрализованных стрелок при маневровой работе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16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«Кондуктор грузовых поездов» 4-го уровня ОРК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(при обслуживании всех грузовых поездов на подъездных путях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промышленных организаций и на железных дорогах сети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хозяйственных, вывозных и передаточных поездов)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732"/>
        <w:gridCol w:w="2165"/>
        <w:gridCol w:w="2886"/>
        <w:gridCol w:w="2742"/>
        <w:gridCol w:w="3754"/>
      </w:tblGrid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Груз, багаж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Перевозочные документы, состав отправляемого груза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Прием и сдача перевозочных документов, обеспечение сохранности перевозимых грузов, ознакомление машиниста поезда с планом работы и составом отправляемого поезда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при обеспечении сохранности перевозимых грузов. Конкретизация и оценка результата ознакомления машиниста поезда с планом работы и составом отправляемого поезда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устройств тормозных башмаков и приспособлений для установки их на рельсы, установки и снятия тормозных башмаков с рельсов, расположение тормозных позиций, плана и профиля сортировочных путей, перевозки грузов, охраны труда и техники безопасности, техническо-распорядитель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актов и технологического процесса работы станции в части, касающейся его работы, проведения маневровых работ на железнодорожных путях промышленных организаций, сортировочных станциях, расположение тормозных позиций, плана и профиля сортировочных путей, их специализацию и вместимость, ходовые качества вагонов, порядок торможения вагонов при различных атмосферных условиях для обеспечения необходимых интервалов между отцепами и допустимой скорости соединения вагонов в сортировочном парке. Знания о способах стимулирования и оплаты труда</w:t>
            </w:r>
          </w:p>
        </w:tc>
      </w:tr>
      <w:tr>
        <w:trPr>
          <w:trHeight w:val="39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Поезд, вагоны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Тормозные башмаки, навешивание и снятие сигналов, стрелки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Выполнение маневровой работы и руководство действиями всех работников, участвующих в маневрах с обслуживаемыми сборными, вывозными и передаточными поездами на промежуточных станциях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использовании технических средств при выполнении маневровых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Закрепление и ограждение поезда при его остановке на перегоне или отдельных вагонов, стоящих на путях, тормозными башмаками и изъятие их из под вагонов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закрепления и ограждения поезда при его остановке на перегоне или отдельных вагонов, стоящих на путях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Перевод при маневрах нецентрализованных стрелок, не обслуживаемых дежурными стрелочных постов или централизованных стрелок, переданных на местное управление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выполнении перевода нецентрализован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стрелок при маневровой работе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АСУ – автоматизированная система управления; АСУСС – автоматизированная система управления сортировочными станциями.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«Организация работы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железнодорожной станции» 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Внесен в Реестр профессиональных стандартов рег.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