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da807" w14:textId="26da8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"Осмотр вагонов в техническом состоянии, безотцепочный ремонт"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29 ноября 2013 года № 960. Зарегистрирован в Министерстве юстиции Республики Казахстан 19 декабря 2013 года № 8994. Утратил силу приказом и.о. Министра по инвестициям и развитию Республики Казахстан от 25 февраля 2016 года № 224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и.о. Министра по инвестициям и развитию РК от 25.02.2016 </w:t>
      </w:r>
      <w:r>
        <w:rPr>
          <w:rFonts w:ascii="Times New Roman"/>
          <w:b w:val="false"/>
          <w:i w:val="false"/>
          <w:color w:val="ff0000"/>
          <w:sz w:val="28"/>
        </w:rPr>
        <w:t>№ 224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профессиональный 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«Осмотр вагонов в техническом состоянии, безотцепочный ремонт».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и административной работы Министерства транспорта и коммуникаций Республики Казахстан (Хасенов Е.Е.)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после государственной регистрации настоящего приказа в Министерстве юстиции Республики Казахстан, официальное опубликование в средствах массовой информации, в том числе размещение его на интернет-ресурсе Министерства транспорта и коммуникаций Республики Казахстан и на интранет-портале государственных органов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календарных дней после государственной регистрации настоящего приказа в Министерстве юстиции Республики Казахстан, направление копии на официальное опубликование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информационно-правовую систему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представление в Юридический департамент Министерства транспорта и коммуникаций Республики Казахстан сведений о государственной регистрации и о направлении на опубликование в средствах массовой информации в течение 5 рабочих дней после государственной регистрации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С. Сарсенов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И.о. Министра труда и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 К. Абсаттаров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4 ноября 2013 года 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ноября 2013 года № 960</w:t>
      </w:r>
    </w:p>
    <w:bookmarkEnd w:id="1"/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
«Осмотр вагонов в техническом состоянии,</w:t>
      </w:r>
      <w:r>
        <w:br/>
      </w:r>
      <w:r>
        <w:rPr>
          <w:rFonts w:ascii="Times New Roman"/>
          <w:b/>
          <w:i w:val="false"/>
          <w:color w:val="000000"/>
        </w:rPr>
        <w:t>
безотцепочный ремонт»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«Осмотр вагонов в техническом состоянии, безотцепочный ремонт» (далее – ПС) определяет в области профессиональной деятельности «Ремонт, техническое обслуживание прочих видов транспортного оборудования» требования к уровню квалификации, компетенции, содержанию, качеству и условиям труда и предназначен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регулирования взаимодействия трудовой сферы и сферы профессионального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регламентации требований для разработки программ подготовки, повышения квалификации и профессиональной переподготовки;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регламентации требований для оценки компетенций работников при аттестации и сертификации персонала.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выпускники организаций образования, работники;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руководители организаций, руководители и специалисты подразделений управления персоналом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специалисты, разрабатывающие государственные образовательные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специалисты в области оценки профессиональной подготовленности и подтверждения соответствия квалификации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основе ПС разрабатываются квалификационные характеристики, должностные инструкции, типовые учебные программы, типовые учебные планы, корпоративные стандарты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квалификация – готовность работника к качественному выполнению конкретных функций в рамках определенного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квалификационный уровень – совокупность требований к компетенции работников, дифференцируемых по параметрам сложности, нестандартности трудовых действий, ответственности и самостоятельности;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предмет труда – предмет, на который направлены действия работника с целью создания продукта при помощи определенных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средства труда – средства, используемые работником для преобразования предмета труда из исходного состояния в продукт;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вид трудовой деятельности –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область профессиональной деятельности –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компетенции для их выполнения;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единица профессионального стандарта – структурный элемент ПС,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профессия – род трудовой деятельности, который требует владения комплексом специальных теоретических знаний и практических навыков, приобретенных в результате специальной подготовки, опыта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компетенция – способность применять знания, умения и опыт в трудовой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должность – структурная единица работодателя, на которую возложен круг должностных полномочий и должностных обязанностей;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задача – совокупность действий, связанных с реализацией трудовой функции и достижением результата с использованием конкретных предметов и средств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отрасль – совокупность организаций, для которых характерна общность выпускаемой продукции, технологии производства, основных фондов и профессиональных навыков работающих;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отраслевая рамка квалификаций (далее - ОРК) – структурированное описание квалификационных уровней, признаваемых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 </w:t>
      </w:r>
      <w:r>
        <w:rPr>
          <w:rFonts w:ascii="Times New Roman"/>
          <w:b w:val="false"/>
          <w:i w:val="false"/>
          <w:color w:val="000000"/>
          <w:sz w:val="28"/>
        </w:rPr>
        <w:t>национальная рамка квалификаций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(далее - НРК) – структурированное описание квалификационных уровней, признаваемых на рынке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функциональная карта –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 </w:t>
      </w:r>
    </w:p>
    <w:bookmarkEnd w:id="4"/>
    <w:bookmarkStart w:name="z3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Паспорт ПС</w:t>
      </w:r>
    </w:p>
    <w:bookmarkEnd w:id="5"/>
    <w:bookmarkStart w:name="z3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Паспорт ПС определяет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 экономической деятельности (область профессиональной деятельности):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Общий классификатор видов экономической деятельности (далее - ГК РК 03-2007) 33.17 «Ремонт, техническое обслуживание прочих видов транспортного оборудования»;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основная цель вида экономической (области профессиональной)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осмотр вагонов в техническом состоянии, безотцепочный ремонт.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виды трудовой деятельности (профессии) по квалификационным уровням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"/>
    <w:bookmarkStart w:name="z3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Карточки видов трудовой деятельности (профессии) </w:t>
      </w:r>
    </w:p>
    <w:bookmarkEnd w:id="7"/>
    <w:bookmarkStart w:name="z3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1 «Осмотрщик-ремонтник вагонов (осмотрщик-ремонтник</w:t>
      </w:r>
      <w:r>
        <w:br/>
      </w:r>
      <w:r>
        <w:rPr>
          <w:rFonts w:ascii="Times New Roman"/>
          <w:b/>
          <w:i w:val="false"/>
          <w:color w:val="000000"/>
        </w:rPr>
        <w:t>
вагонов (старший), осмотрщик-ремонтник вагонов</w:t>
      </w:r>
      <w:r>
        <w:br/>
      </w:r>
      <w:r>
        <w:rPr>
          <w:rFonts w:ascii="Times New Roman"/>
          <w:b/>
          <w:i w:val="false"/>
          <w:color w:val="000000"/>
        </w:rPr>
        <w:t>
(по ремонту клапанов и цистерн))»</w:t>
      </w:r>
    </w:p>
    <w:bookmarkEnd w:id="8"/>
    <w:bookmarkStart w:name="z3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2-3, по ОРК – 2-3;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7511 «Профессии рабочих по обслуживанию и ремонту путевых машин и механизмов железнодорожного транспорта»;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осмотрщик-ремонтник вагонов (старший), осмотрщик-ремонтник вагонов, осмотрщик-ремонтник вагонов (по ремонту клапанов и цистерн);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осуществление субъектом технического обслуживания с пролазкой для выявления и устранения неисправностей, безотцепочный ремонт кузовов угрожающих безопасности движения поездов;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работы, требования к условиям труда, образованию и опыту работы осмотрщика-ремонтника вагонов» приложения 2 к настоящему ПС.</w:t>
      </w:r>
    </w:p>
    <w:bookmarkEnd w:id="9"/>
    <w:bookmarkStart w:name="z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Параграф 2 «Слесарь по ремонту подвижного состава</w:t>
      </w:r>
      <w:r>
        <w:br/>
      </w:r>
      <w:r>
        <w:rPr>
          <w:rFonts w:ascii="Times New Roman"/>
          <w:b/>
          <w:i w:val="false"/>
          <w:color w:val="000000"/>
        </w:rPr>
        <w:t>
(слесарь по ремонту автосцепки)»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Карточка вида трудовой деятельности (профессии) содержит: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уровень: по НРК – 2-4, по ОРК – 2-4;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базовая группа по Государственному классификатору занятий Республики Казахстан (далее – ГК РК 01 – 2005): 8281 «Операторы, аппаратчики, машинисты и слесари-сборщики стационарного оборудования, не вошедшие в другие группы»;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возможные наименования должности (профессии): слесарь по ремонту подвижного состава, слесарь по ремонту автосцепки;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обобщенное описание выполняемой трудовой деятельности - выявление и устранение субъектом дефектов во время эксплуатации тягового подвижного состава грузового и пассажирского транспорта. Осуществление диагностики, профилактики, ремонта узлов, установок, оборудования, агрегатов подвижного состава;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возможные места работы, требования к профессиональному образованию и обучению работника, необходимость сертификатов, подтверждающих квалификацию, требования к практическому опыту работы, особые условия допуска к работе приведены в 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«Возможные места работы, требования к условиям труда, образованию и опыту работы слесаря по ремонту подвижного состава» приложения 2 к настоящему ПС.</w:t>
      </w:r>
    </w:p>
    <w:bookmarkEnd w:id="11"/>
    <w:bookmarkStart w:name="z4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Перечень единиц ПС</w:t>
      </w:r>
    </w:p>
    <w:bookmarkEnd w:id="12"/>
    <w:bookmarkStart w:name="z4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Перечень единиц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таблицах 1</w:t>
      </w:r>
      <w:r>
        <w:rPr>
          <w:rFonts w:ascii="Times New Roman"/>
          <w:b w:val="false"/>
          <w:i w:val="false"/>
          <w:color w:val="000000"/>
          <w:sz w:val="28"/>
        </w:rPr>
        <w:t xml:space="preserve"> -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 и содержит шифр и наименование единицы ПС.</w:t>
      </w:r>
    </w:p>
    <w:bookmarkEnd w:id="13"/>
    <w:bookmarkStart w:name="z4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Описание единиц ПС</w:t>
      </w:r>
    </w:p>
    <w:bookmarkEnd w:id="14"/>
    <w:bookmarkStart w:name="z4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единиц ПС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5"/>
    <w:bookmarkStart w:name="z4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Виды сертификатов,</w:t>
      </w:r>
      <w:r>
        <w:br/>
      </w:r>
      <w:r>
        <w:rPr>
          <w:rFonts w:ascii="Times New Roman"/>
          <w:b/>
          <w:i w:val="false"/>
          <w:color w:val="000000"/>
        </w:rPr>
        <w:t>
выдаваемых на основе настоящего ПС</w:t>
      </w:r>
    </w:p>
    <w:bookmarkEnd w:id="16"/>
    <w:bookmarkStart w:name="z4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Организациями в области оценки профессиональной подготовленности и подтверждения соответствия квалификации специалистов выдаются сертификаты на основе настоящего ПС.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Виды сертификатов, выдаваемые на основе настоящего ПС, определяются в соответствии с перечнем единиц ПС, освоение которых необходимо для получения сертификата, предусмотренным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ПС.</w:t>
      </w:r>
    </w:p>
    <w:bookmarkEnd w:id="17"/>
    <w:bookmarkStart w:name="z4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Разработчики, лист согласования,</w:t>
      </w:r>
      <w:r>
        <w:br/>
      </w:r>
      <w:r>
        <w:rPr>
          <w:rFonts w:ascii="Times New Roman"/>
          <w:b/>
          <w:i w:val="false"/>
          <w:color w:val="000000"/>
        </w:rPr>
        <w:t>
экспертиза и регистрация ПС</w:t>
      </w:r>
    </w:p>
    <w:bookmarkEnd w:id="18"/>
    <w:bookmarkStart w:name="z4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Разработчиком ПС является Министерство транспорта и коммуникаций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Лист согласования ПС приведен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«Осмотр вагонов в техническом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состоянии, безотцепочный ремонт»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Виды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по квалификационным уровням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7"/>
        <w:gridCol w:w="4474"/>
        <w:gridCol w:w="3319"/>
        <w:gridCol w:w="2454"/>
        <w:gridCol w:w="2021"/>
        <w:gridCol w:w="1155"/>
      </w:tblGrid>
      <w:tr>
        <w:trPr>
          <w:trHeight w:val="1155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вида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тенденций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рынка труда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ГК РК 01-2005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НРК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ЕТКС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с пролазкой для выявления и устранения неисправностей, угрожающих безопасности движения поездов, и безотцепочный ремонт кузовов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Осмотрщик-ремонтник вагонов (осмотрщик-ремонтник вагонов (старший), осмотрщик-ремонтник вагонов (по ремонту клапанов цистерн)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Осмотрщик-ремонтник вагонов 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4-7</w:t>
            </w:r>
          </w:p>
        </w:tc>
      </w:tr>
      <w:tr>
        <w:trPr>
          <w:trHeight w:val="360" w:hRule="atLeast"/>
        </w:trPr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и устранение дефектов во время эксплуатации тягового подвижного состава грузового и пассажирского транспорта. Диагностика, профилактика, ремонт узлов, установок, оборудования, агрегатов подвижного состава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подвижного состава (слесарь по ремонту автосцепки)</w:t>
            </w:r>
          </w:p>
        </w:tc>
        <w:tc>
          <w:tcPr>
            <w:tcW w:w="2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Слесарь по ремонту подвижного состава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1-8</w:t>
            </w:r>
          </w:p>
        </w:tc>
      </w:tr>
    </w:tbl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ЕТКС - Единый тарифно-квалификационный справочник работ и профессий рабочих. </w:t>
      </w:r>
      <w:r>
        <w:rPr>
          <w:rFonts w:ascii="Times New Roman"/>
          <w:b w:val="false"/>
          <w:i w:val="false"/>
          <w:color w:val="000000"/>
          <w:sz w:val="28"/>
        </w:rPr>
        <w:t>52 выпуск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утвержденный приказом Министра труда и социальной защиты населения Республики Казахстан № 426-ө-м от 3 сентября 2013 года.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«Осмотр вагонов в техническом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состоянии, безотцепочный ремонт»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Таблица 1      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1.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Требования к условиям труда, образованию и опыту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работы осмотрщика-ремонтника вагонов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(осмотрщика-ремонтника вагонов (старшего),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осмотрщика-ремонтника вагонов (по ремонту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клапанов и цистерн))»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6364"/>
        <w:gridCol w:w="2970"/>
      </w:tblGrid>
      <w:tr>
        <w:trPr>
          <w:trHeight w:val="51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Железнодорожные линии, станции</w:t>
            </w:r>
          </w:p>
        </w:tc>
      </w:tr>
      <w:tr>
        <w:trPr>
          <w:trHeight w:val="42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уровень шума, повышенный уровень вибрации, повышенная запыленность и загазованность воздуха рабочей зоны</w:t>
            </w:r>
          </w:p>
        </w:tc>
      </w:tr>
      <w:tr>
        <w:trPr>
          <w:trHeight w:val="435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вводный инструктаж по охране труда, первичный инструктаж по охране труда на рабочем месте, а также противопожарный инструктаж</w:t>
            </w:r>
          </w:p>
        </w:tc>
      </w:tr>
      <w:tr>
        <w:trPr>
          <w:trHeight w:val="9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9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в организации) при наличии общего среднего образования, но не ниже основного среднего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  <w:tr>
        <w:trPr>
          <w:trHeight w:val="90" w:hRule="atLeast"/>
        </w:trPr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в организации) при наличии общего среднего образования или техническое и профессиональное образование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год на 2 уровне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на базе основного среднего образования или общего среднего образования без практического опыта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 предъявления требований к стажу работы</w:t>
            </w:r>
          </w:p>
        </w:tc>
      </w:tr>
    </w:tbl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 Таблица 2      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2. Возможные места работы по профессии.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Требования к условиям труда, образованию и опыту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работы слесаря по ремонту подвижного состава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(слесарь по ремонту автосцепки)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6"/>
        <w:gridCol w:w="6364"/>
        <w:gridCol w:w="2970"/>
      </w:tblGrid>
      <w:tr>
        <w:trPr>
          <w:trHeight w:val="51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места работы по профессии (организации)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Производство, цех, участок</w:t>
            </w:r>
          </w:p>
        </w:tc>
      </w:tr>
      <w:tr>
        <w:trPr>
          <w:trHeight w:val="42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Вредные и опасные 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Повышенный уровень шума, повышенный уровень вибрации, повышенная запыленность и загазованность воздуха рабочей зоны</w:t>
            </w:r>
          </w:p>
        </w:tc>
      </w:tr>
      <w:tr>
        <w:trPr>
          <w:trHeight w:val="174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Особые условия допуска 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ограничения: по законодательству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Допуск к работе: после медицинского освидетельствования, вводный инструктаж по охране труда, первичный инструктаж по охране труда на рабочем месте, а также противопожарный инструктаж</w:t>
            </w:r>
          </w:p>
        </w:tc>
      </w:tr>
      <w:tr>
        <w:trPr>
          <w:trHeight w:val="9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ОРК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профессионального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обучения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Требуемый опыт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</w:p>
        </w:tc>
      </w:tr>
      <w:tr>
        <w:trPr>
          <w:trHeight w:val="9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(краткосрочные курсы на базе организации образования или обучение в организации) при наличии общего среднего образования, но не ниже основного среднего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</w:tr>
      <w:tr>
        <w:trPr>
          <w:trHeight w:val="90" w:hRule="atLeast"/>
        </w:trPr>
        <w:tc>
          <w:tcPr>
            <w:tcW w:w="4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в организации) при наличии общего среднего образования или техническое и профессиональное образование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2 уровне</w:t>
            </w:r>
          </w:p>
        </w:tc>
      </w:tr>
      <w:tr>
        <w:trPr>
          <w:trHeight w:val="90" w:hRule="atLeast"/>
        </w:trPr>
        <w:tc>
          <w:tcPr>
            <w:tcW w:w="4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 образование (дополнительная профессиональная подготовка), практический опыт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года на 3 уровне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Высшее образование </w:t>
            </w:r>
          </w:p>
        </w:tc>
        <w:tc>
          <w:tcPr>
            <w:tcW w:w="2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 предъявления требований к стажу </w:t>
            </w:r>
          </w:p>
        </w:tc>
      </w:tr>
    </w:tbl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«Осмотр вагонов в техническом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состоянии, безотцепочный ремонт»</w:t>
      </w:r>
    </w:p>
    <w:bookmarkEnd w:id="28"/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Перечень единиц ПС 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Таблица 1      </w:t>
      </w:r>
    </w:p>
    <w:bookmarkEnd w:id="30"/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1. Вид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«Осмотрщик-ремонтник вагонов (осмотрщик-ремонтник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вагонов (старший), осмотрщик-ремонтник вагонов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 (по ремонту клапанов и цистерн))»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обслуживание и ремонт контейнеров и вагонов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технической документации на поврежденный подвижной состав</w:t>
            </w:r>
          </w:p>
        </w:tc>
      </w:tr>
    </w:tbl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Таблица 2      </w:t>
      </w:r>
    </w:p>
    <w:bookmarkEnd w:id="32"/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2. Вид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«Слесарь по ремонту подвижного состава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 (слесарь по ремонту автосцепки)»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12869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трудовой функции 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Разборка, сборка простых узлов, изготовление и ремонт несложных деталей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и устранение дефектов подвижного состава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2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 на точность, испытание и сдача отремонтированного оборудования</w:t>
            </w:r>
          </w:p>
        </w:tc>
      </w:tr>
    </w:tbl>
    <w:bookmarkStart w:name="z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Ф – функция.</w:t>
      </w:r>
    </w:p>
    <w:bookmarkEnd w:id="34"/>
    <w:bookmarkStart w:name="z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«Осмотр вагонов в техническом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состоянии, безотцепочный ремонт»</w:t>
      </w:r>
    </w:p>
    <w:bookmarkEnd w:id="35"/>
    <w:bookmarkStart w:name="z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Описание единиц ПС</w:t>
      </w:r>
    </w:p>
    <w:bookmarkEnd w:id="36"/>
    <w:bookmarkStart w:name="z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 Таблица 1</w:t>
      </w:r>
    </w:p>
    <w:bookmarkEnd w:id="37"/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1. Вид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«Осмотрщик-ремонтник вагонов (осмотрщик-ремонтник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 вагонов (старший), осмотрщик-ремонтник вагонов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(по ремонту клапанов и цистерн))» 2-го уровня ОРК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979"/>
        <w:gridCol w:w="1980"/>
        <w:gridCol w:w="3677"/>
        <w:gridCol w:w="2687"/>
        <w:gridCol w:w="2688"/>
      </w:tblGrid>
      <w:tr>
        <w:trPr>
          <w:trHeight w:val="39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10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Поезд, универсальные установки и самоходные машины, вагоны, контейнеры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инструментов, установки и самоходные машины.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инструментов, установки и самоходные машины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Выявление и устранение неисправностей, угрожающих безопасности движения поездов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способа определения и устранения неисправностей, угрожающих безопасности движения поездов 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норм износа и допусков деталей и узлов, сроков плановых видов ремонта, технического осмотра, перевозки и хранения грузов, технологии безотцепочного ремонта вагонов, передовых методов производства слесарных, столярных и кровельных работ, измерительных приборов, инструментов и приспособлений, применяемых при осмотре и ремонте вагонов, контейнеров и пользования ими, характеристики грузов, порядка отправления с дороги порожних контейнеров, направляемых в порядке регулировки, устройств самоходных машин и универсальных установок, причин неисправностей и способов предупреждения и устранения их, ограждения поезда при ремонте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Обслуживание сложных универсальных установок или самоходных машин, предназначенных для ремонта грузовых вагонов всех типов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способа обслуживания сложных универсальных установок или самоходных машин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Содержание в исправном состоянии и ремонт электродвигателей электрического, гидравлического, пневматического и подъемного оборудования этих машин и установок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самоконтроля и самокоррекции при ремонте электродвигателей электрического, гидравлического, пневматического и подъемного оборудования этих машин и установок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1-4 Обеспечение сохранности грузовых вагонов, предупреждение повреждения их при маневровых работах и погрузочно-разгрузочных операциях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самоконтроля и самокоррекции при обеспечении сохранности грузовых вагонов, предупреждении повреждений при маневровых работах и погрузочно-разгрузочных операциях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1-5 Определение и выполнение объема ремонтных работ на вагонах и контейнерах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 способа выполнения объема ремонтных работ на вагонах и контейнерах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1-6 Безотцепочный ремонт кузовов, ответственных узлов рамы, ходовых частей, автосцепных устройств, тормозов и рычажных передач с авторегуляторами, буксовых узлов с подшипниками качения и скольжения, редукторно-карданных приводов, холодильных мотор-вентиляционных установок, электро- и радиооборудования, приборов отопления вагонов, полов, крыш крытых и изотермических вагонов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самоконтроля и самокоррекции при безотцепочном ремонте кузовов, ответственных узлов рамы, ходовых частей, автосцепных устройств, тормозов и рычажных передач с авторегуляторами, буксовых узлов с подшипниками качения и скольжения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1-7 Технический осмотр, ремонт контейнеров и определение их герметичности, обеспечивающей сохранность грузов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самоконтроля и самокоррекции при техническом осмотре и ремонте контейнеров, определении их герметичности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Контейнеры, вагоны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инструментов, установки и самоходные машины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Оформление на контейнеры нарядов, форм, ведомостей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самоконтроля и самокоррекции при оформлении нарядов, форм, ведомостей на контейнеры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Ведение учета неисправных вагонов и контейнеров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самоконтроля и самокоррекции при ведении учета неисправных вагонов и контейнеров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Составление технических актов на поврежденные и исключаемые вагоны и контейнеры из инвентаря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самоконтроля и самокоррекции при составлении технических актов на поврежденные, исключаемые вагоны и контейнеры из инвентаря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Таблица 2      </w:t>
      </w:r>
    </w:p>
    <w:bookmarkEnd w:id="39"/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2. Вид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«Осмотрщик-ремонтник вагонов (осмотрщик-ремонтник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вагонов (старший), осмотрщик-ремонтник вагонов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(по ремонту клапанов и цистерн))» 3-го уровня ОРК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9"/>
        <w:gridCol w:w="1979"/>
        <w:gridCol w:w="1980"/>
        <w:gridCol w:w="3677"/>
        <w:gridCol w:w="2687"/>
        <w:gridCol w:w="2688"/>
      </w:tblGrid>
      <w:tr>
        <w:trPr>
          <w:trHeight w:val="390" w:hRule="atLeast"/>
        </w:trPr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315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Поезд, универсальные установки и самоходные машины, вагоны, контейнеры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инструментов, установки и самоходные машины.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инструментов, установки и самоходные машины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1-8 Технический осмотр и безотцепочный ремонт вагонов на пунктах технического обслуживания, размещаемых на промежуточных станциях магистрального железнодорожного транспорта и подъездных путях промышленных организаций; при техническом осмотре и ремонте контейнеров на контейнерных площадках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самоорганизации и оценка результата при устранении неисправностей, угрожающих безопасности движения поездов</w:t>
            </w:r>
          </w:p>
        </w:tc>
        <w:tc>
          <w:tcPr>
            <w:tcW w:w="26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норм износа и допусков деталей и узлов, сроков плановых видов ремонта, технического осмотра, перевозки и хранения грузов, технологии безотцепочного ремонта вагонов, передовых методов производства слесарных, столярных и кровельных работ, измерительных приборов, инструментов и приспособлений, применяемых при осмотре и ремонте вагонов, контейнеров и пользования ими, характеристики грузов, порядка отправления с дороги порожних контейнеров, направляемых в порядке регулировки, устройств самоходных машин и универсальных установок, причин неисправностей и способов предупреждения и устранения их, ограждения поезда при ремонте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1-9 Технический осмотр и безотцепочный ремонт вагонов, подготовка вагонов к перевозкам в пунктах технического обслуживания, размещенных на станциях погрузки и разгрузки вагонов, участковых и промежуточных станциях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самоорганизации и оценка результата при обслуживании сложных универсальных установок или самоходных машин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1-10 Устранение технических неисправностей вагонов перед погрузкой с помощью сложных универсальных самоходных установок, вагоноремонтных машин на пунктах технического обслуживания, размещаемых на станциях массовой погрузки, выгрузки, сортировочных и участковых станциях внеклассных, 1 и 2 класса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самооценки, самоопределения и самоорганизации при ремонте электродвигателей электрического, гидравлического, пневматического и подъемного оборудования этих машин и установок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1-11 Осмотр и устранение неисправностей перед погрузкой, ревизия пневматической и механической систем разгрузки и крепления грузов вагонов типа хоппер, вагонов по перевозке автомобилей на пунктах технического обслуживания, размещаемых на станциях массовой погрузки, выгрузки, сортировочных и участковых станциях, пунктах формирования (оборота) пассажирских поездов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самооценки, самоопределения и самоорганизации при обеспечении сохранности грузовых вагонов, предупреждении повреждений при маневровых работах и погрузочно-разгрузочных операциях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9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9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Контейнеры, вагоны</w:t>
            </w:r>
          </w:p>
        </w:tc>
        <w:tc>
          <w:tcPr>
            <w:tcW w:w="1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инструментов, установки и самоходные машины</w:t>
            </w:r>
          </w:p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Оформление на контейнеры нарядов, форм, ведомостей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самооценки, самоопределения и самоорганизации при оформлении нарядов, форм, ведомостей на контейнеры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Ведение учета неисправных вагонов и контейнеров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самооценки, самоопределения и самоорганизации при ведении учета неисправных вагонов и контейнеров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Составление технических актов на поврежденные и исключаемые вагоны и контейнеры из инвентаря</w:t>
            </w:r>
          </w:p>
        </w:tc>
        <w:tc>
          <w:tcPr>
            <w:tcW w:w="2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самооценки, самоопределения и самоорганизации при составлении технических актов на поврежденные, исключаемые вагоны и контейнеры из инвентаря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7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Таблица 3      </w:t>
      </w:r>
    </w:p>
    <w:bookmarkEnd w:id="41"/>
    <w:bookmarkStart w:name="z7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3.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«Слесарь по ремонту подвижного состава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(слесарь по ремонту автосцепки)» 2-го уровня ОРК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2020"/>
        <w:gridCol w:w="2020"/>
        <w:gridCol w:w="3753"/>
        <w:gridCol w:w="2743"/>
        <w:gridCol w:w="2599"/>
      </w:tblGrid>
      <w:tr>
        <w:trPr>
          <w:trHeight w:val="39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510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1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Детали, узлы подвижного состава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Слесарный инструмент, метчики и плашки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1-1 Нарезание, прогонка резьбы на крепежных деталях, болтах и гайках метчиками и плашками, сверление отверстий ручным и механизированным инструментами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работы и выполнение несложных работ - нарезание, прогонка резьбы на крепежных деталях, сверление отверстий ручным и механизированным инструментами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по применяемым слесарным инструментам, наименованиям и маркировке обрабатываемых материалов, назначения и применения наиболее распространенных простых приспособлений и контрольно-измерительных инструментов</w:t>
            </w:r>
          </w:p>
        </w:tc>
      </w:tr>
      <w:tr>
        <w:trPr>
          <w:trHeight w:val="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1-2 Очистка, промывка и смазка деталей, заточка простых слесарных инструментов, рубка, резка и опиливание деталей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работы при рубке, резке и опиливанию деталей, по заточке простых слесарных инструментов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видах и назначениях промывающих и смазывающих жидкостей, принципах работы ремонтируемого подвижного состава, назначений применения наиболее распространенных универсальных и специальных приспособлений и контрольно-измерительных инструментов</w:t>
            </w:r>
          </w:p>
        </w:tc>
      </w:tr>
      <w:tr>
        <w:trPr>
          <w:trHeight w:val="5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1-3 Слесарная обработка по 12-14 квалитетам, изготовление деталей и сортировка материала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Выбор способа работы на основании инструкций по изготовлению деталей и сортового материала слесарной обработки 12-14 квалитетам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знания о слесарных работах по ремонту и сборке простых узлов, соединенных болтами и валиками, основных механических свойств обрабатываемых материалов, системы допусков и посадок, квалитетов и параметров шероховатости</w:t>
            </w:r>
          </w:p>
        </w:tc>
      </w:tr>
    </w:tbl>
    <w:bookmarkStart w:name="z7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Таблица 4      </w:t>
      </w:r>
    </w:p>
    <w:bookmarkEnd w:id="43"/>
    <w:bookmarkStart w:name="z7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4. Вид трудовой деятельности (профессии)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«Слесарь по ремонту подвижного состава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 (слесарь по ремноту автосцепки)» 3-го уровня ОРК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"/>
        <w:gridCol w:w="1876"/>
        <w:gridCol w:w="2020"/>
        <w:gridCol w:w="3897"/>
        <w:gridCol w:w="2743"/>
        <w:gridCol w:w="2599"/>
      </w:tblGrid>
      <w:tr>
        <w:trPr>
          <w:trHeight w:val="390" w:hRule="atLeast"/>
        </w:trPr>
        <w:tc>
          <w:tcPr>
            <w:tcW w:w="8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975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состав, тяговый подвижной состав, детали, узлы и механизмы, электронное оборудование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Измерительные приборы, набор ручного, слесарного инструмента, ручной гидравлический домкрат, ключи гаечные, торцовые, кувалда, лом, электродомкрат Д Эт-30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2-3 Определение качества деталей и необходимый их ремонт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определяет качество деталей, и навыки самоопределения и самоорганизации при проведении ремонта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устройств, назначении и взаимодействии основных узлов ремонтируемых объектов подвижного состава, видов соединений деталей и узлов, технических условий на регулировку и испытание отдельных механизмов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2-4 Ремонт и изготовление деталей по 6-12 квалитетам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самоорганизации при ремонте и изготовлении деталей по 6-12 квалитетам. Самостоятельно определяет способ выполнения ремонта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конструктивных особенностей, технических условий на ремонт подвижного состава, квалитеты и параметры шероховатости</w:t>
            </w:r>
          </w:p>
        </w:tc>
      </w:tr>
      <w:tr>
        <w:trPr>
          <w:trHeight w:val="9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2-5 Разборка, сборка и ремонт узлов и механизмов оборудования.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Самостоятельно определяет способ выполнения разборки, сборки и узлов и механизмов оборудования. Навыки самоопределения и самоорганизации при разборке, сборке и ремонте узлов и механизмов оборудования с соответствующими средствами труда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способах сборки основных узлов, взаимодействия и процесса разборки и сборки основных частей ремонтируемых объектов подвижного состава, устройств, назначения и применения контрольно-измерительных инструментов</w:t>
            </w:r>
          </w:p>
        </w:tc>
      </w:tr>
      <w:tr>
        <w:trPr>
          <w:trHeight w:val="60" w:hRule="atLeast"/>
        </w:trPr>
        <w:tc>
          <w:tcPr>
            <w:tcW w:w="8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Узлы и отдельные механизмы оборудования, тяговый подвижной состав, турбокомпрессор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Измерительные приборы, набор ручного, слесарного инструмента, ручной гидравлический домкрат, ключи гаечные, торцовые, кувалда, лом, электродомкрат ДЭт-30</w:t>
            </w:r>
          </w:p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3-1 Регулировка и испытание собранных узлов и отдельных механизмов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самоорганизации и самооценки при регулировании и испытании собранных узлов и отдельных механизмов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конструкции универсальных и специальных приспособлений, технических условий на сборку, испытание и регулировку узлов и агрегатов подвижного состава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3-6 Составление дефектных ведомостей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самоорганизации и самооценки при составлении ведомостей по дефектам</w:t>
            </w:r>
          </w:p>
        </w:tc>
        <w:tc>
          <w:tcPr>
            <w:tcW w:w="2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технологий преобразования системы допусков и посадок, форм составления дефектных ведомостей</w:t>
            </w:r>
          </w:p>
        </w:tc>
      </w:tr>
    </w:tbl>
    <w:bookmarkStart w:name="z7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 Таблица 5      </w:t>
      </w:r>
    </w:p>
    <w:bookmarkEnd w:id="45"/>
    <w:bookmarkStart w:name="z7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5. Вид трудовой деятельности (профессии)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«Слесарь по ремонту подвижного состава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(слесарь по ремноту автосцепки)» 4-го уровня ОРК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895"/>
        <w:gridCol w:w="1895"/>
        <w:gridCol w:w="3938"/>
        <w:gridCol w:w="2771"/>
        <w:gridCol w:w="2626"/>
      </w:tblGrid>
      <w:tr>
        <w:trPr>
          <w:trHeight w:val="39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Шифр 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Предметы труда</w:t>
            </w:r>
          </w:p>
        </w:tc>
        <w:tc>
          <w:tcPr>
            <w:tcW w:w="1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труда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Задачи 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Умения и навыки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Знания</w:t>
            </w:r>
          </w:p>
        </w:tc>
      </w:tr>
      <w:tr>
        <w:trPr>
          <w:trHeight w:val="345" w:hRule="atLeast"/>
        </w:trPr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2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Подвижной состав, тяговый подвижной состав, детали, узлы и механизмы, электронное оборудования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Измерительные приборы, набор ручного, слесарного инструмента, ручной гидравлический домкрат, ключи гаечные, торцовые, кувалда, лом, электродомкрат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 Эт-30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2-1 Выявление и предупреждение дефектов сборки всех основных сборочных групп подвижного состава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и оценка результата при выявлении и предупреждении дефектов сборки всех основных сборочных групп подвижного состава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разметки и установки узлов, проверки правильности сборки комплекса узлов и сборочных групп ремонтируемого объекта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2-2 Устранение дефектов во время эксплуатации тягового подвижного состава грузового и пассажирского транспорта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и оценка результата при устранении дефектов тягового подвижного состава. Навыки самоопределения и самонормирования при устранении дефектов подвижного состава грузового и пассажирского транспорта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проверки на точность отремонтированного оборудования подвижного состава, способах определения повреждений деталей и методов их восстановления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2-6 Ремонт и наладка электронного оборудования, обеспечивающего безопасность движения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и оценка результата выполнения ремонта, наладки электронного оборудования, оценка результата соблюдения установленной технологии работы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конструктивных особенностях и систем взаимодействия узлов, установок, оборудования локомотивов всех ремонтируемых серий</w:t>
            </w:r>
          </w:p>
        </w:tc>
      </w:tr>
      <w:tr>
        <w:trPr>
          <w:trHeight w:val="60" w:hRule="atLeast"/>
        </w:trPr>
        <w:tc>
          <w:tcPr>
            <w:tcW w:w="8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 3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Узлы и отдельные механизмы оборудование, тяговый подвижной состав, турбокомпрессор</w:t>
            </w:r>
          </w:p>
        </w:tc>
        <w:tc>
          <w:tcPr>
            <w:tcW w:w="18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Измерительные приборы, набор ручного, слесарного инструмента, ручной гидравлический домкрат, ключи гаечные, торцовые, кувалда, лом, электродомкрат ДЭт-30</w:t>
            </w:r>
          </w:p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3-2 Диагностика, профилактика, ремонт узлов, установок, оборудования, агрегатов подвижного состава с их регулировкой, установкой, обкаткой, балансировкой и испытанием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оценка результата диагностики, профилактики, ремонта узлов, установок, оборудования, агрегатов подвижного состава.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самонормирования при регулировке, установке, обкатке, балансировке и испытании узлов, установок, оборудования, агрегатов подвижного состава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технологии регулировки на стендах, центровки, обкатки, методов диагностики и испытания оборудования локомотивов, допустимых нагрузок на работающие детали, узлы, механизмы оборудования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3-3 Настройка и испытание блоков электронного оборудования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Навыки самоопределения и самонормирования при обеспечении настройки и испытания блоков электронного оборудования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 принципах конструкции всех типов и серий эксплуатируемых локомотивов, блоков электронного оборудования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3-4 Испытание тягового подвижного состава под нагрузкой после ремонта и под контактным проводом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и оценка результата при испытании тягового подвижного состава, под нагрузкой после ремонта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 принципах, схем и систем взаимодействия узлов оборудования, тягового подвижного состава, агрегатов и установок, контрольно-измерительных приборов</w:t>
            </w:r>
          </w:p>
        </w:tc>
      </w:tr>
      <w:tr>
        <w:trPr>
          <w:trHeight w:val="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 3-5 Балансировка ротора турбокомпрессора, якорей электрических машин, деталей и узлов вспомогательного оборудования</w:t>
            </w:r>
          </w:p>
        </w:tc>
        <w:tc>
          <w:tcPr>
            <w:tcW w:w="2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Конкретизация заданий, постановка задач, оценка результата при выполнении балансировки ротора турбокомпрессора, якорей электрических машин, деталей и узлов вспомогательного оборудования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Знание о подходах, принципах и способах постановки и решения диагностирования и ремонта, профилактические меры по предупреждению поломок, коррозионного износа и аварий</w:t>
            </w:r>
          </w:p>
        </w:tc>
      </w:tr>
    </w:tbl>
    <w:bookmarkStart w:name="z7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З – задача.</w:t>
      </w:r>
    </w:p>
    <w:bookmarkEnd w:id="47"/>
    <w:bookmarkStart w:name="z7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Профессиональному стандарту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«Осмотр вагонов в техническом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состоянии, безотцепочный ремонт»</w:t>
      </w:r>
    </w:p>
    <w:bookmarkEnd w:id="48"/>
    <w:bookmarkStart w:name="z7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Лист согласования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96"/>
        <w:gridCol w:w="4304"/>
      </w:tblGrid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организации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согласования</w:t>
            </w:r>
          </w:p>
        </w:tc>
      </w:tr>
      <w:tr>
        <w:trPr>
          <w:trHeight w:val="30" w:hRule="atLeast"/>
        </w:trPr>
        <w:tc>
          <w:tcPr>
            <w:tcW w:w="9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труда и социальной защиты населения Республики Казахстан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Настоящий ПС зарегистрирован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Внесен в Реестр профессиональных стандартов рег. №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Письмо (протокол) № ___________             Дата 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