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bc6e" w14:textId="b08b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"Осмотр и ремонт пассажирских вагонов"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29 ноября 2013 года № 962. Зарегистрирован в Министерстве юстиции Республики Казахстан 19 декабря 2013 года № 8996.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«Осмотр и ремонт пассажирских вагонов».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Жумагалиев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2013 года № 962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«Осмотр и ремонт пассажирских вагонов»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«Осмотр и ремонт пассажирских вагонов» (далее – ПС) определяет в области профессиональной деятельности «Ремонт, техническое обслуживание прочих видов транспортного оборудования»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необходимой для их выполнения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бизнес–процессом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–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5"/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«3317 Ремонт техническое обслуживание прочих видов транспортного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Квалификационный справочник должностей руководителей, специалистов и других служащих железнодорожного транспорта, утвержденный приказом Министерства транспорта и коммуникаций Республики Казахстан № 178 от 19 июля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осмотр и ремонт пассажирских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«Начальник пункта</w:t>
      </w:r>
      <w:r>
        <w:br/>
      </w:r>
      <w:r>
        <w:rPr>
          <w:rFonts w:ascii="Times New Roman"/>
          <w:b/>
          <w:i w:val="false"/>
          <w:color w:val="000000"/>
        </w:rPr>
        <w:t>
технического обслуживания вагонов»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01-2005):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пункта технического обслуживания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руководства работ по выполнению осмотра и ремонта на пунктах технического обслуживания вагонов ремонтно-смотровыми бригадами (группами);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начальника пункта технического обслуживания вагонов» приложения 2 к настоящему ПС.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«Мастер пункта технического обслуживания»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01-2005):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мастер пункта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учета работы сотрудников пункта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мастера пункта технического обслуживания» приложения 2 к настоящему ПС.</w:t>
      </w:r>
    </w:p>
    <w:bookmarkEnd w:id="12"/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«Оператор пункта технического обслуживания»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01-2005):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оператор пункта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учета технического состояния вагонного парка, контроля за выполнением технического обслуживания и экипировки пассажирских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оператора пункта технического обслуживания» приложения 2 к настоящему ПС.</w:t>
      </w:r>
    </w:p>
    <w:bookmarkEnd w:id="14"/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«Инструктор</w:t>
      </w:r>
      <w:r>
        <w:br/>
      </w:r>
      <w:r>
        <w:rPr>
          <w:rFonts w:ascii="Times New Roman"/>
          <w:b/>
          <w:i w:val="false"/>
          <w:color w:val="000000"/>
        </w:rPr>
        <w:t>
(по автотормозам и буксовому узлу, по</w:t>
      </w:r>
      <w:r>
        <w:br/>
      </w:r>
      <w:r>
        <w:rPr>
          <w:rFonts w:ascii="Times New Roman"/>
          <w:b/>
          <w:i w:val="false"/>
          <w:color w:val="000000"/>
        </w:rPr>
        <w:t>
производственно-техническому обучению)»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01-2005): 2359 «Специалисты по обучению,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инструктор (по автотормозам и буксовому узлу, по производственно-техническому обучению);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составление и осуществление ежемесячных планов работ, направленные на дельнейшее повышение уровня дисциплины и безопасность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инструктора (по автотормозам и буксовому узлу, по производственно-техническому обучению)» приложения 2 к настоящему ПС.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«Мойщик-уборщик подвижного состава»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2-3, по ОРК – 2-3;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01-2005):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мойщик-уборщик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процесса очистки, продувки, обтирки, уборки, обмывки подвижного состава,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мойщика-уборщика подвижного состава» приложения 2 к настоящему ПС.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«Механик дизельной установки»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4;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01-2005): 3115 «Техники-механики»;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механик дизельной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обеспечение технического обслуживания в установленные сроки и в полном объеме, выявление и устранение неполадок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механик дизельной установки» приложения 2 к настоящему ПС.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 ПС.</w:t>
      </w:r>
    </w:p>
    <w:bookmarkEnd w:id="22"/>
    <w:bookmarkStart w:name="z5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4"/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</w:t>
      </w:r>
      <w:r>
        <w:br/>
      </w:r>
      <w:r>
        <w:rPr>
          <w:rFonts w:ascii="Times New Roman"/>
          <w:b/>
          <w:i w:val="false"/>
          <w:color w:val="000000"/>
        </w:rPr>
        <w:t>
выдаваемых на основе настоящего ПС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6"/>
    <w:bookmarkStart w:name="z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«Осмотр и ремонт пассажирских вагонов»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по квалификационным уровням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3581"/>
        <w:gridCol w:w="2786"/>
        <w:gridCol w:w="2653"/>
        <w:gridCol w:w="1857"/>
        <w:gridCol w:w="1328"/>
      </w:tblGrid>
      <w:tr>
        <w:trPr>
          <w:trHeight w:val="11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 тенденций рынка труда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 ГК РК 01-2005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ЕТКС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работами по выполнению осмотра и ремонта на пунктах технического обслуживания вагонов ремонтно-смотровыми бригадами (группами)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пункта технического обслуживания вагонов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пункта (на транспорте)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работы сотрудников пункта технического обслуживания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пункта технического обслуживания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ремонтно-отстойного пункта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технического состояния вагонного парка. Осуществление контроля за выполнением технического обслуживания и экипировки пассажирских вагонов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пункта технического обслуживания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обслуживанию и ремонту вагонов и контейнеров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осуществление ежемесячных планов работы, направленных на дельнейшее повышение уровня дисциплины и безопасности движения поездов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(по автотормозам и буксовому узлу, по производственно-техническому обучению)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Очистка, продувка, обтирка, уборка, обмывка подвижного состава, территории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Мойщик-уборщик подвижного состава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Мойщик-уборщик подвижного состава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исправного технического обслуживания в установленных сроках и в полном объеме, выявление и устранение неполадок оборудования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дизельной установки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дизельной и холодильной установок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 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рабочих. 52 выпуск, утвержденный приказом Министра труда и социальной защиты населения Республики Казахстан № 426-ө-м от 3 сентября 2013 года.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«Осмотр и ремонт пассажирских вагонов»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опыту работы начальника пункта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обслуживания вагонов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2"/>
        <w:gridCol w:w="5173"/>
        <w:gridCol w:w="3715"/>
      </w:tblGrid>
      <w:tr>
        <w:trPr>
          <w:trHeight w:val="495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станции и подъездные пути</w:t>
            </w:r>
          </w:p>
        </w:tc>
      </w:tr>
      <w:tr>
        <w:trPr>
          <w:trHeight w:val="42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вредные условия труда - движущийся подвижной состав, транспортные средства, механизмы, повышенный уровень шума, вибрации</w:t>
            </w:r>
          </w:p>
        </w:tc>
      </w:tr>
      <w:tr>
        <w:trPr>
          <w:trHeight w:val="90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 среднее образование), дополнительные профессиональные образовательные программы, практический опыт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образование, практический опыт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Таблица 2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и опыту работы мастер пункта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обслуживания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4"/>
        <w:gridCol w:w="5837"/>
        <w:gridCol w:w="2919"/>
      </w:tblGrid>
      <w:tr>
        <w:trPr>
          <w:trHeight w:val="51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станции и подъездные пути</w:t>
            </w:r>
          </w:p>
        </w:tc>
      </w:tr>
      <w:tr>
        <w:trPr>
          <w:trHeight w:val="42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вредные условия труда - движущийся подвижной состав, транспортные средства, механизмы, повышенный уровень шума, повышенный уровень вибрации</w:t>
            </w:r>
          </w:p>
        </w:tc>
      </w:tr>
      <w:tr>
        <w:trPr>
          <w:trHeight w:val="84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Казахстан. 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к стажу работы</w:t>
            </w:r>
          </w:p>
        </w:tc>
      </w:tr>
    </w:tbl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3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и опыту работы оператора пункта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обслуживания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2"/>
        <w:gridCol w:w="5969"/>
        <w:gridCol w:w="2919"/>
      </w:tblGrid>
      <w:tr>
        <w:trPr>
          <w:trHeight w:val="51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технического обслуживания</w:t>
            </w:r>
          </w:p>
        </w:tc>
      </w:tr>
      <w:tr>
        <w:trPr>
          <w:trHeight w:val="42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вредные условия труда - движущийся подвижной состав, транспортные средства, механизмы, повышенный уровень шума, вибрации, запыленности</w:t>
            </w:r>
          </w:p>
        </w:tc>
      </w:tr>
      <w:tr>
        <w:trPr>
          <w:trHeight w:val="435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Казахстан. 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</w:tbl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4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и опыту работы инструктора (по автотормозам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и буксовому узлу, по производственно-техническому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обучению)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2"/>
        <w:gridCol w:w="5969"/>
        <w:gridCol w:w="2919"/>
      </w:tblGrid>
      <w:tr>
        <w:trPr>
          <w:trHeight w:val="51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технического обслуживания</w:t>
            </w:r>
          </w:p>
        </w:tc>
      </w:tr>
      <w:tr>
        <w:trPr>
          <w:trHeight w:val="42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ограничения: по законодательству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к стажу работы</w:t>
            </w:r>
          </w:p>
        </w:tc>
      </w:tr>
    </w:tbl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5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5.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Требования к условиям труда, образованию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и опыту работы мойщика-уборщика подвижного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состава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2"/>
        <w:gridCol w:w="5969"/>
        <w:gridCol w:w="2919"/>
      </w:tblGrid>
      <w:tr>
        <w:trPr>
          <w:trHeight w:val="51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подвижной состав, территории дезинфекционно-промывочных станций и пунктов, пунктов комплексной подготовки вагонов</w:t>
            </w:r>
          </w:p>
        </w:tc>
      </w:tr>
      <w:tr>
        <w:trPr>
          <w:trHeight w:val="66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вредные условия труда – запыленность загазованность, вибрации</w:t>
            </w:r>
          </w:p>
        </w:tc>
      </w:tr>
      <w:tr>
        <w:trPr>
          <w:trHeight w:val="435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в организации) при наличии общего среднего образования, но не ниже основного среднего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9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2 уровне</w:t>
            </w:r>
          </w:p>
        </w:tc>
      </w:tr>
    </w:tbl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6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6.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опыту работы механика дизельной установки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0"/>
        <w:gridCol w:w="5909"/>
        <w:gridCol w:w="3021"/>
      </w:tblGrid>
      <w:tr>
        <w:trPr>
          <w:trHeight w:val="51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Дизельная установка, вагон</w:t>
            </w:r>
          </w:p>
        </w:tc>
      </w:tr>
      <w:tr>
        <w:trPr>
          <w:trHeight w:val="57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вредные условия труда - повышенный уровень шума, вибрации, загазованность воздуха рабочей зоны</w:t>
            </w:r>
          </w:p>
        </w:tc>
      </w:tr>
      <w:tr>
        <w:trPr>
          <w:trHeight w:val="435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ограничения: по законодательству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«Осмотр и ремонт пассажирских вагонов»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 единиц ПС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«Начальник пункта технического обслуживания вагонов»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1920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выполнения ремонта и технического обслуживания вагонов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соблюдения работниками норм охраны труда и техники безопасности</w:t>
            </w:r>
          </w:p>
        </w:tc>
      </w:tr>
    </w:tbl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«Мастер пункта технического обслуживания»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1830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Оповещение о своевременных заменах в составах, ведение журналов и оформление заявок, проведение инструктажа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работы сотрудников пункта технического обслуживания</w:t>
            </w:r>
          </w:p>
        </w:tc>
      </w:tr>
    </w:tbl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«Оператор пункта технического обслуживания»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19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технического состояния вагонного парка, пассажирских вагонов, инструментов и оборудования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выполнением графика технического обслуживания и экипировки пассажирских вагонов. Произведение записи в журнале</w:t>
            </w:r>
          </w:p>
        </w:tc>
      </w:tr>
    </w:tbl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4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«Инструктор (по автотормозам и буксовому узлу,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по производственно-техническому обучению)»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19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планов работы и осуществление мероприятий, направленных на дельнейшее повышение уровня дисциплины и безопасности движения поездов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периодических инструктажей, технических и практических занятий</w:t>
            </w:r>
          </w:p>
        </w:tc>
      </w:tr>
    </w:tbl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5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«Мойщик-уборщик подвижного состава»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19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Очистка, обтирка, уборка, обмывка подвижного состава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растворов, регулировка режимов работы, уборка территории</w:t>
            </w:r>
          </w:p>
        </w:tc>
      </w:tr>
    </w:tbl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6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«Механик дизельной установки»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19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участия в приемке вагона, его оборудования из ремонта, расцепке и сцепке вагонов. Ведение технической документации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вагона и контроль проведения технического обслуживания</w:t>
            </w:r>
          </w:p>
        </w:tc>
      </w:tr>
    </w:tbl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«Осмотр и ремонт пассажирских вагонов»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Описание единиц ПС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«Начальник пункта технического обслуживания вагонов»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326"/>
        <w:gridCol w:w="1857"/>
        <w:gridCol w:w="3184"/>
        <w:gridCol w:w="3184"/>
        <w:gridCol w:w="2786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Вагоны, поезда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документы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Участие в разработке мероприятий и предложений по улучшению качества ремонта вагонов. Участие в расследовании случаев опоздания поездов и отцепок вагонов в пути следования в связи с их неисправностью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выполнении работ по улучшению качества ремонта вагонов, принятие решений при расследовании случаев опоздания поездов. Навыки анализа, самоанализа причин производственного травматизма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8 декабря 2001 года «О железнодорожном транспорте», требований технической эксплуатации железных дорог, сигнализации на железных дорогах, по движению поездов и маневровой работе на железных дорогах.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методических, нормативных и других руководящих материалов, регламентирующих работу начальника пункта технического обслуживания вагонов, технологического процесса по осмотру и ремонту вагонов, порядка расследования и учета несчастных случаев, связанных с производством на железнодорожном транспорте, основ экономики, организации производства, труда и управления, основ трудового законодательства, внутреннего трудового распорядка, положений о рабочем времени и времени отдыха работников железнодорожного транспорта, норм охраны труда, техники безопасности, производственной санитарии и пожарной безопасности. Знания о методологии системного анализа и проектирования контроля качества выполнения ремонта вагонов и контейнеров, соблюдения работниками норм охраны труда и техники безопасности, способах принятия управленческих решений, о работе с командой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Вагоны, контейнеры, запасные части и детали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осмотру и ремонту вагонов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Руководство работами по выполнению осмотра и ремонта на пунктах технического обслуживания вагонов. Контроль наличия и использования запасных частей и деталей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проведении осмотра и ремонта на пунктах технического обслуживания вагонов и контейнеров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кадрам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Координация работ работников пункта технического обслуживания вагонов, осуществление подбора кадров рабочих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координации работ работников пункта технического обслуживания вагонов, осуществлении подбора кадров рабочих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производственной деятельности пункта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Организация, планирование, учет и правильное составление отчетности о производственной деятельности пункта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производственной деятельности пункта. Навыки анализа и принятия решений при организации, планировании, учете деятельности работников и составлении отчетности о производственной деятельности пункта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Анализ работы смен и прием мер по выполнению технологического процесса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самоанализа и принятия решений при выполнении работниками технологического процесса и при анализе деятельности смены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 по охране труда и технике безопасности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Обеспечение нормального состояния междупутий и создание нормальных условий труда рабочих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обеспечении нормального состояния междупутий и создании нормальных условий труда рабочих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Должностные инструкции, требования техники безопасности и технологии производства работ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2-5 Изучение, распространение и внедрение передовых методов и приемов труда. Организация обучения, периодической проверки знаний должностных инструкций, требований техники безопасности и технологии производства работ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знания подчиненными должностных инструкций, техники безопасности и технологии производства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2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«Мастер пункта технического обслуживания»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326"/>
        <w:gridCol w:w="1857"/>
        <w:gridCol w:w="3184"/>
        <w:gridCol w:w="3184"/>
        <w:gridCol w:w="2786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Громкоговорящая связь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Оповещение по громкоговорящей связи о своевременных заменах в составах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оповещении о своевременных заменах в составах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технической эксплуатации железных дорог Республики Казахстан. Знания о методологии системного анализа и принятия управленческих решений при ремонте и техническом обслуживании редукторно-карданных приводов пассажирских вагонов, эксплуатации систем кондиционирования и вентиляции пассажирских вагонов, эксплуатации электрооборудования пассажирских вагонов, единых требований к системе технического обслуживания пассажирских вагонов, курсирующих в международном сообщении, работе сигнализации на железных дорогах Республики Казахстан, при движении поездов и маневровой работе на железных дорогах Республики Казахстан. Знание технических требований, предъявляемых к вагонам в эксплуатации и в ремонте, технологического процесса производства единой технической ревизии пассажирских вагонов, технологии безотцепочного ремонта вагонов, пожарной безопасности на железнодорожном транспорте, положений о весенне-осеннем комиссионных осмотрах пассажирских вагонов и подготовки их к работе в летних и зимних условиях и знание современных средств коммуникации, связи, компьютерной техники и иной оргтехники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Поезд, пассажирские вагоны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рабочего времени сотрудников ТПП. Журнал готовности поездов в рейс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Ведение журнала учета рабочего времени сотрудников ТПП и журнала готовности поездов в рейс. Оформление заявки на подпись у дежурной технического пассажирского парка, на подачу и уборку пассажирских вагонов на беккера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при ведении журнала рабочего времени сотрудников ТПП. Контроль и коррекция деятельности подчиненных при ведении журнала готовности поездов в рейс и оформлении заявки на подпись у дежурной технического пассажирского парка, на подачу и уборку пассажирских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вагоны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Проведение целевого инструктажа на планерном совещании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проведении целевого инструктажа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Подвижной состав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технической эксплуатации железных дорог РК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Учет работы сотрудников ТПП по ремонту подвижного состава, осуществлением технического обслуживания и текущего отцепочного ремонта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работников при проведении технического обслуживания и текущего отцепочного ремонта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пути, переезды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Лопата, лом, носилки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Учет в зимнее время за своевременной очистки от снега, льда специальных путей, предназначенных для текущего отцепочного ремонта, переезда к угольному складу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работников при очистке от снега, льда специальных путей, предназначенных для текущего отцепочного ремонта, переезда к угольному складу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Служебно-технические вагоны, электрообеспечения и средства связи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сигнализации на железных дорогах Республики Казахстан. Технические требования, предъявляемые к вагонам в эксплуатации и в ремонте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Учет своевременного подключения служебно-технических вагонов на специальных путях, к электрообеспечению и средствам связи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работников при подключении служебно-технических вагонов к электрообеспечению и средствам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Почтово-багажные вагоны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Учет обработки почтово-багажных вагонов специального назначения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работников при обработке почтово-багажных вагонов специального назначения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Колодки, колесные пары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2-5 Учет за разгрузкой, погрузкой колодок, колесных пар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работников при разгрузке, погрузке колодок, колесных 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«Оператор пункта технического обслуживания»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326"/>
        <w:gridCol w:w="1857"/>
        <w:gridCol w:w="3184"/>
        <w:gridCol w:w="3184"/>
        <w:gridCol w:w="2786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70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Вагонный парк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документации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Учет технического состояния вагонного парка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и самоорганизации при техническом обслуживании вагонного парка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 технической эксплуатации железных дорог Республики Казахстан, движению поездов и маневровой работе на железных дорогах Республики Казахстан, материалов по вопросам выполняемой работы, применяемых форм отчета и отчетности, оформлению и комплектации технологической документации в организациях вагонного хозяйства, обеспечению безопасности труда для экипировщиков углем, охране труда, технике безопасности, производственной санитарии и противопожарной защите. Знание современных средств коммуникаций, связи, компьютерной техники и иной оргтехники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инструменты и оборудования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документации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Участие в проверке наличия и содержания в исправном состоянии рабочих инструментов и оборудования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и самоорганизации при проверке наличия и содержания в исправном состоянии рабочих инструментов и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вагоны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Дизельная топлива, вода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Контроль и участие в техническом обслуживании пассажирских вагонов, фиксирование заправки дизельным топливом, водой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и самоорганизации при техническом обслуживании пассажирских вагонов. Самостоятельное фиксирование заправки дизельным топливом, водой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Биотуалет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и базовые документы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Ведение учета объема откачки биотуалетов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учет объема откачки биотуалетов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и базовые документы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Учет по недопущению отправления в рейс вагонов с просроченными сроками плановых видов ремонта и пробегом, превышающим 330 тыс. км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вагонов с просроченными сроками плановых видов ремонта и учет недопущения отправления их в рейс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и базовые документы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Учет вагонов, подлежащих и прошедших техническому обслуживанию в объемах ТО-1, ТО-2, ТО-3, ТОР. Составление отчетности по ним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вагонов, подлежащих и прошедших техническому обслуживанию в объемах ТО-1, ТО-2, ТО-3, ТОР и их учет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вагоны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и базовые документы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Осуществление контроля за выполнением графика технического обслуживания и экипировки пассажирских вагонов с расстановкой составов и отдельных вагонов на пути технического парка, контроля за технической готовностью составов и отдельных вагонов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и самоорганизации с пассажирскими вагонами. Самостоятельное определение расстановки составов и отдельных вагонов на пути технического парка, контроля технической готовности составов и отдельных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вагоны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учет регистрации по уведомлениям формы ВУ-23,ВУ-36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2-5 Произведение записей в журнале. Введение учета регистрации по уведомлениям формы ВУ-23,ВУ-36. Введение карточек инвентарного учета пассажирских вагонов пассажирского парка Введение контроля за дислокацией вагонов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произведение записей в журнале, введение учета регистрации, карточек инвентарного учета пассажирских вагонов пассажирского парка, контроля за дислокацией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4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«Инструктор (по автотормозам и буксовому узлу,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по производственно-техническому обучению)»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326"/>
        <w:gridCol w:w="1857"/>
        <w:gridCol w:w="3184"/>
        <w:gridCol w:w="3184"/>
        <w:gridCol w:w="2786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мерительный слесарный инструмент, вагонные детали и материалы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документы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Учет содержания в эксплуатационных и ремонтных цехах имеющегося оборудования, мерительного слесарного инструмента, наличия вагонных деталей и материалов согласно технологического процесса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работе с оборудованиями, мерительными слесарного инструментами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и принципах технической эксплуатации железных дорог, сигнализации на железных дорогах, работ по движению поездов и маневровой работе на железных дорогах, технических требований, предъявляемых к вагонам в эксплуатации и в ремонте, технической эксплуатации, осмотрщика вагонов, тормозов подвижного состава железных дорог, по эксплуатации тормозов подвижного состава железных дорог, по ремонту и обслуживанию автосцепного оборудования, директивных и распорядительных документов, методических и нормативных материалов по вопросам выполняемой работы, пожарной безопасности на железнодорожном транспорте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Тормозное, ударно-тяговое оборудование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процессы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Проверка качества обслуживания тормозного и ударно-тягового оборудования и соблюдения технологических процесссов в цехах ТОР, ТО-3, ТПП, АКП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при обслуживании тормозных и ударно-тяговых оборудований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документы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Составление и осуществление ежемесячных планов работы, направленных на дельнейшее повышение уровня дисциплины и безопасности движения поездов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составлении ежемесячного плана работы, направленных на дельнейшее повышение уровня дисциплины и безопасности движения поездов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Должностные инструкции, техника безопасности и технологии производства работ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Проведение периодических инструктажей с работниками, связанными с безопасностью движения поездов не реже одного раза в месяц в одной из смен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при проведении инструктажей с работниками, связанными с безопасностью движения поездов не реже одного раза в месяц в одной из смен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и базовые документы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Участие в проведении школ передового опыта и конференциях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при проведении школ передового опыта. Мотивация повышения профессионализма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Вагоны, автотормозные оборудования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по техническим и практическим занятиям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Проведение технических занятий, практических занятий и индивидуальных собеседований с показом на вагонах и на автотормозном оборудовании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при проведении технических занятий и практических занятий и индивидуальных собеседованиях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5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«Мойщик-уборщик подвижного состава» 2-го уровня ОРК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326"/>
        <w:gridCol w:w="1857"/>
        <w:gridCol w:w="3184"/>
        <w:gridCol w:w="3184"/>
        <w:gridCol w:w="2786"/>
      </w:tblGrid>
      <w:tr>
        <w:trPr>
          <w:trHeight w:val="6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Стекла прицепов, полуприцепов, дорожно-строительных машин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Приспособления и различные растворители, паста, бензин и керосин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Наружная и внутренняя очистка, обтирка, уборка и обмывка с протиркой стекол прицепов, полуприцепов, дорожно-строительных машин вручную и с применением приспособлений и различных растворителей, паст, бензина и керосина в соответствии с санитарно-гигиеническими требованиями обработки их под погрузку грузов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выполнении и очистки, обтирки, уборки и обмывки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способах и приемах наружной и внутренней уборки, обмывке подвижного состава с применением растворителей, паст, бензина и керосина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Стекла локомотивов, пассажирских вагонов, вагонов электро- и дизель-поездов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Растворители, паста, бензин и керосин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1-2 Наружная и внутренняя очистка, обтирка, уборка и обмывка с протиркой стекол локомотивов, пассажирских вагонов, вагонов электро- и дизель-поездов в ручную и с применением приспособлений и различных растворителей, паст, бензина и керосина в соответствии с санитарно-гигиеническими требованиями их обработки. Очистка и горячая промывка вручную полувагонов под погрузку угля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выполнении наружной и внутренней очистки, обтирки, уборки и обмывки с протиркой стекол локомотивов, пассажирских вагонов, вагонов электро- и дизель-поездов в ручную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способах и приемах промывки и уборки с применением различных моющих растворов, пользования подъемно-транспортными средствами</w:t>
            </w:r>
          </w:p>
        </w:tc>
      </w:tr>
      <w:tr>
        <w:trPr>
          <w:trHeight w:val="15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Водоканализационные отводы, инструменты, инвентаря, приспособле-ния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Вода, химические средства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Очистка от загрязнения водоканализационных отводов на обмывочных площадках. Содержание в чистоте и исправном состоянии инструмента, инвентаря, приспособлений и обмывочных площадок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работе в водоканализационных отводах и с инструментами, инвентарем, приспособлениями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назначении применяемого инструмента, инвентаря и приспособлений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дезинфекционно-промывочных станций и пунктов, пунктов комплексной подготовки вагонов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печи, бензин, керосин, вода, химические средства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2.2 Приготовление моющих растворов. Транспортировка, укладка, биотермическое обеззараживание и сжигание в специальных печах навоза и мусора. Уборка территории дезинфекционно-промывочных станций и пунктов, пунктов комплексной подготовки вагонов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работы, навыки самоконтроля и самокоррекции при приготовлении моющих растворов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составе и способах приготовления применяемых растворов, биотермическом обеззараживании и сжигании в специальных печах навоза и мусора</w:t>
            </w:r>
          </w:p>
        </w:tc>
      </w:tr>
    </w:tbl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6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«Мойщик-уборщик подвижного состава» 3-го уровня ОРК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326"/>
        <w:gridCol w:w="1857"/>
        <w:gridCol w:w="3184"/>
        <w:gridCol w:w="3184"/>
        <w:gridCol w:w="2786"/>
      </w:tblGrid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Дизель, тяговые электродвигатели и электрооборудования тягового подвижного состава, грузовые вагоны, предназначенные под перевозку людей, зерна и других продовольственных грузов, вагонов, санитарные узлы пассажирских вагонов, грузовых вагонов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Горячая вода, диз. раствор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Очистка, обтирка и обмывка дизеля, тяговых электродвигателей и электрооборудования тягового подвижного состава. Внутренняя очистка, промывка горячей водой и дезинфекция грузовых вагонов, предназначенных под перевозку людей, зерна и других продовольственных грузов, вагонов из-под живности и сырья животного происхождения, рефрижераторных, изотермических и живорыбных. Очистка санитарных узлов пассажирских вагонов, грузовых вагонов от слежавшихся грузов с применением средств механизации. Выполнение предусмотренных технологией работ по подготовке вагонов к перевозкам в соответствии с требованиями ветеринарного надзора, санитарно-эпидемиологических станций, государственной хлебной инспекцией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и самоорганизации при очистке, промывке дизеля, тяговых электродвигателей и электрооборудования подвижного состава, пассажирских вагонов, грузовых вагонов. Самостоятельно определяет способ подготовки вагонов к перевозкам в соответствии с требованиями ветеринарного надзора, санитарно-эпидемиологических станций, государственной хлебной инспекцией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очистки, продувки, промывки дизеля, тяговых электродвигателей и электрооборудования подвижного состава, очистки, промывки грузовых вагонов и санитарных узлов пассажирских вагонов, дезинфекции вагонов, требований, предъявляемых ветеринарным надзором, санитарно-эпидемиологической станцией, государственной хлебной инспекцией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узлы подвижного состава железных дорог и метрополитена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Ротационные приборы, механизмы, вода, химические средства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Очистка деталей и узлов подвижного состава железных дорог и метрополитена от грязи, ржавчины, старой краски, окалины механизированным способом с помощью ротационных приборов, механизмов и обмывка их с использованием высокого давления воды, а также химическим способом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и самоорганизации при использовании химических средств. Самостоятельное определение способа выполнения очистки деталей и узлов подвижного состава железных дорог и метрополитена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обслуживания применяемых механизмов и приборов, безопасности при использовании высокого давления воды и химических средств при обмывке и очистке подвижного состава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механизации и оборудования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Пар, вода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Обследование используемых в процессе работы средств механизации и оборудования. Подготовка растворов, регулировка режимов работы, подача пара и воды, уборка мусора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и самоорганизации при работе с растворами и обследовании средств механизации и оборудования. Самостоятельное регулирование режима работы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рецептуре применяемых растворов</w:t>
            </w:r>
          </w:p>
        </w:tc>
      </w:tr>
    </w:tbl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7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«Механик дизельной установки»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010"/>
        <w:gridCol w:w="1742"/>
        <w:gridCol w:w="3216"/>
        <w:gridCol w:w="3083"/>
        <w:gridCol w:w="2279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Вагон, оборудования, топливо, масло, инструменты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приемке вагонов, инструкции, технические документы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Принятие участия в приемке вагона, их оборудования из ремонта, расцепке и сцепке вагонов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при приемке вагона, его оборудования из ремонта. Навыки самоопределения и самонормирования работы в расцепке и сцепке вагонов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технической подготовки производства, направлений и перспектив развития организации, технологии производства продукции организации, и материалов по разработке и оформлению технической документации, регламентов взаимо-действия с заказчиками по производству технического обслуживания, текущего отцепочного ремонта. Знания о способах мотивации труда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Ведение технической документации (учета расхода дизельного топлива, масла, исправного состояния инструментов, оборудования)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ведении технической документации. Оценка результата расхода дизельного топлива, масла, состояния инструментов,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запасные части, межвагонные электросоединения, электроотопительные и измерительные приборы, установки кондиционирования воздуха, вентиляция, дизельгенераторные установки, ручные тормоза, стоп-краны, системы водоснабжения и пожарной сигнализации, системы контроля нагрева букс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инструменты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Обеспечение исправного технического обслуживания при установленных сроках и в полном объеме, выявление и устранение неполадок оборудования. Учет сохранности вагона-электростанции, в случае повреждения, принятие мер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результата технического обслуживания, навыки самоопределения при выявлении и устранении неполадок оборудования, навыки самонормирования при учете сохранности вагона-электростанции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Вагон, оборудования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инструменты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Произведение профилактических работ (ежедневные процедуры техобслуживания, еженедельные процедуры техобслуживания, регламентные работы через каждые 250 м/ч или 1 месяца, регламентные работы через каждые 6 месяцев)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оценка результата ежедневных, еженедельных процедур технического обслуживания, регламентные работы через каждые 250 м/ч, 1 месяц, или через 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З – задача;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ТПП - технический производственный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ВУ-36 – акт сдачи приемку работ по ремонту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 (ТОР) – техническое обслуживание и ремонт.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«Осмотр и ремонт пассажирских вагонов»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Лист согласования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4"/>
        <w:gridCol w:w="3996"/>
      </w:tblGrid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в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