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e7ff" w14:textId="265e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ноября 2013 года № 111. Зарегистрирован в Министерстве юстиции Республики Казахстан 20 декабря 2013 года № 9002. Утратил силу приказом Генерального прокурора Республики Казахстан от 18 декабря 2015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18.12.2015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внесении изменений и дополнений в некоторые законодательные акты Республики Казахстан по вопросам государственных услуг», а также совершенствования учета и отчетности по рассмотрению субъектами правовой статистики и специальных учетов обращений физических и юридических лиц,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января 2007 года «О порядке рассмотрения обращений физических и юридических лиц», и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2011 года № 109 «Об утверждении Правил учета обращений физических и юридических лиц, отчета формы № 1-ОЛ «О рассмотрении обращений физических и юридических лиц» и Инструкции по его составлению» (зарегистрированный в Реестре государственной регистрации нормативных правовых актов за № 7315, опубликованный в «Юридической газете» от 13 декабря 2011 года № 183 (2173) и от 14 декабря 2011 года № 184 (2174),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обращений физических и юридических лиц,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«предоставления государственными органами, органами местного государственного управления, должностными лицами в Комитет по правовой статистике и специальным учетам Генеральной прокуратуры Республики Казахстан (далее - Комитет) и его территориальные органы учетных сведений об обращениях физических и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Обращение физического и юридического лица (письменное, устное, с личного приема, в электронном виде), учитывается в ведомственной автоматизированной информационной системе (далее - АИС)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АИС обращение регистрируется в Журнале учета обращений физических (юридических)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и заполняется бумажный вариант карточки учета обращения, который направляется в вышестоящий орган субъекта для ввода учетных сведений по обращению в АИС.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обращения осуществляется путем заполнения соответствующих полей в электронной учетной форме - карточке учета обращения физического (юридического) лица (далее - карточка учета обращения,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либо ведомственной информационной учетной форме, включающей в себя перечень учетных сведений карточки учета обращений в день его поступления субъекту и отражения их сведений в государственной правовой статистической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присваивается автоматически в сквозном порядке, который состоит из аббревиатуры, начальной буквы фамилии подписавшего обращение и порядкового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физического лица состоит из буквенного индекса «ФЛ», начальной буквы фамилии автора и порядкового номера в карточке учета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юридического лица состоит из буквенного индекса «ЮЛ», начальной буквы фамилии должностного лица, подписавшего обращение и порядкового номера в карточке учета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анонимного обращения состоит из буквенного индекса «АНМ» и порядкового номера в карточке учета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коллективного обращения состоит из буквенного индекса «К/Е» и порядкового номера в карточке учета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повторного обращения и дубликата обращения в регистрационном номере указывается номер первого обращения, с указанием признака повторности (1, 2,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обращения - экземпляр обращения, имеющий одинаковую с подлинником текст и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учетом обращения осуществляется проверка по АИС и устанавливается: не является ли обращение повторным либо дубликатом предыдущего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учету обращения физических и юридических лиц, поступившие по вопросам оказания государственных услуг, за исключением обращений, предусмотренных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государственных услугах».;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> 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аппаратами акимов района в городе, городов районного значения, поселка, села, сельского округа в районные акиматы;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«12. В карточке учета обращения подлежат отражению следующие учетные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1: код и наименование субъекта, должностного лица, зарегистрировавшего обращение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2: фамилия обратившегося физического лица. При подаче коллективного обращения, в данном реквизите указывается фамилия первого подписавшегося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3: имя обратившегося физического лица либо инициал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4: почтовый адрес физического либо юридического лица (обязательный для заполнения), при подаче коллективного обращения указывается адрес первого подписавшегося лица в случаях, если не указан адрес, на который необходимо отправить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5: наименование обратившегося юридического лица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6: статус обратившегося лица, если об этом в обращении имеются сведения (код статуса указывается согласно Приложению 4 к настоящим Правилам) (необязательный, заполняется если указано);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7: уникальный номер, который заполняется в соответствии с требованиями части второй пункта 4 настоящих Правил и должен соответствовать номеру, указанному на талоне (не 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8: регистрационный номер и дата регистрации обращения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9: исходящий номер дата отправки обращения юридического лица (необязательный, заполняется если указано);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10: код формы обращения: (1) - бумажный, (2) - электронный, (3) – на личном приеме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11: причина повторности обращения: (необязательный для заполнения) (причина повторности указывается согласно приложению 5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12: признак повторности или дубликата обращения, проставляется число, означающее количество повторности или дубликатов.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«4» означает, что по основному обращению поступил четвертый дубликат (необязательный, заполняется в случае поступления повторного обращения или дубликата);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13: код вида обращения указывается согласно приложению 6 к настоящим Правилам. Для обеспечения точного отражения вида обращения необходимо ориентироваться на содержание обращения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14: код языка обращения: (1) - государственный, (2) - официальный, (3) – иной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15: наименование органа, действия которого обжалуются. Данный реквизит заполняется из справочника субъектов ЕУОЛ. В том случае, если в обращении не идет речи об обжаловании действий какого-либо государственного органа, проставляется код (0000000000000000)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16: Фамилия, инициалы должностного лица, действия которого обжалуются (необязательный, заполняется если указано);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17: характер вопроса обращения (код вопросов обращения указывается согласно справочнику характера вопросов, используемого в ЕСЭДО. Органами прокуратуры указывается код, согласно справочнику характера вопросов Единой информационно-аналитической системы Генеральной прокуратуры Республики Казахстан). По обращениям, в которых затрагиваются несколько вопросов разного характера, соответствующие им коды указываются через запятую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18: наименование субъекта, должностного лица, от которого поступило обращение. Реквизит заполняется только в том случае, если обращение физического или юридического лица перенаправлено из другого государственного органа по компетенции либо территориальности (код субъекта, откуда поступило обращение, указывается из справочника государственных органов, либо в случае отсутствия в ручную) (необязательный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19: если обращение поступило из вышестоящего органа отмечается «да», если обращение поступило не из вышестоящего органа – «нет»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20: краткое содержание обращения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21: дата окончательного срока исполнения обращения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22: Ф.И.О. и телефонный номер сотрудника субъекта, являющегося исполнителем по обращению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23: код направления обращения на исполнение другому субъекту: (1) - в нижестоящий орган, (2) – в вышестоящий орган, (3) - по подведомственности, (4) - в государственные органы других стран, (5) – направлен запрос в (заполняется в случае направления запроса в ходе рассмотрения обращения) (необязательный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23.1: указываются код и наименование государственного органа, куда поступило обращение,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государственных услугах»;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23.2: указывается № регистрации обращения, зарегистрированного в КУЗИ (только для правоохранительных и специальных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23.3: указывается дата регистрации обращения, зарегистрированного в КУЗИ (только для правоохранительных и специальных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24: принятое решение по обращению (код решения по обращению указывается согласно приложения 7 к настоящим Правилам)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25: о направлении запроса в другой орган в ходе рассмотрения обращения (пункт 2 статьи 9 Закона) (заполняется в случае направления запроса в другой орган в ходе рассмотрения обращения);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25.1: дата направления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26: срок продления исполнения обращения (необязательный, заполняется если указано);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27: дата направления ответа обратившемуся лицу либо перенаправления обращения в другой орган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28: исходящий номер сопроводительного письма о направлении ответа обратившемуся лицу либо перенаправления обращения в другой орган (обязательный для заполнения);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29: количество лиц, привлеченных к дисциплинарной ответственности по результатам рассмотрения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30: количество лиц, привлеченных к административной ответственности по результатам рассмотрения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реквизите 31: фамилия, инициалы сотрудника внесшего учетные сведения об обращении в АИС субъекта (заполняется автоматически программой). В бумажном варианте карточки учета обращений физических и юридических лиц указывается фамилия сотрудника заполнившего карточку.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 1 по 20 заполняются при регистрации обращения, реквизиты 21 и 22 заполняются после рассмотрения руководством, реквизиты с 23 по 31 заполняются при исполнении (в случае взятия обращения на контроль) или после исполнения.»;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Карточке учета обращения физического (юридического 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Ф.И.О. и телефонный номер сотрудника субъекта являющегося исполнителем по обращению (обязательный для заполнения)»;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23.1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«23.1.Код и наименование государственного органа, куда поступило обращение,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государственных услугах»;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23.2, 23.3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«23.2. № регистрации обращения, зарегистрированного в КУЗИ (только для правоохранительных и специальных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23.3. Дата регистрации обращения, зарегистрированного в КУЗИ (только для правоохранительных и специальных органов)»;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отчета формы № 1-ОЛ «О рассмотрении обращений физических и юридических лиц»,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> 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обращений физических и юридических лиц, поступивших по вопросам оказания государственных услуг, за исключением обращений, предусмотренных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государственных услугах».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отражению в отчете служебные документы, поступившие из одного государственного органа в другой, а также дубликаты обращений.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отчете отражаются сведения о количестве рассмотренных, переданных для рассмотрения в другие субъекты по компетенции, разрешенных обращений и количестве принятых решений по поступившим обращениям субъектами.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обращений физических и юридических лиц включаются в отчет после фактического выполнения и надлежащего документального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Рассмотренным обращением считается всякое удовлетворенное, отказанное в удовлетворении, прекращенное, а также обращения, по которым субъектом, рассматривающим обращение, даны разъяснения.»;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Условия логического контроля – строка 1 равна сумме строк 2-74.»;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пункта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аппаратами акимов района в городе, городов районного значения, поселка, села, сельского округа в районные акиматы к 8 числу месяца следующего за отчетным периодом;»;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государственной регистрации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учетов, заинтересованным структурным подразделениям Генеральной прокуратуры Республики Казахстан для сведения и использования в работе,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 А. Жумагалиев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27 ноября 2013 года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111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2013 года № 109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1-ОЛ "О рассмотрении обращений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А "Рассмотрение обращений физических лиц"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4314"/>
        <w:gridCol w:w="477"/>
        <w:gridCol w:w="632"/>
        <w:gridCol w:w="597"/>
        <w:gridCol w:w="545"/>
        <w:gridCol w:w="528"/>
        <w:gridCol w:w="770"/>
        <w:gridCol w:w="597"/>
        <w:gridCol w:w="459"/>
        <w:gridCol w:w="701"/>
        <w:gridCol w:w="632"/>
        <w:gridCol w:w="477"/>
        <w:gridCol w:w="495"/>
        <w:gridCol w:w="564"/>
      </w:tblGrid>
      <w:tr>
        <w:trPr>
          <w:trHeight w:val="13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 рассмотренных обращений на начало года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гр.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из гр.2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анонимные обращения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на личном приеме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4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депутатов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от других субъектов, должностных лиц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Администрации Президента РК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канцелярии Премьер Министра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устройство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государственного управления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партии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и религиозные объединения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вопросам миграции населения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свободы человека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природно-сырьевых ресурсов, экология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использования природно-сырьевых ресурсов и экологии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ресурсы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экологическая экспертиза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в сфере охраны окружающей среды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в сфере охраны окр.среды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финансовые вопросы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 деятельность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деятельность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деятельность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накопительных пенсионных фондов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деятельность, планирование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экономики и планирования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отношения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имущество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имущества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землепользование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землепользования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земли для ведения сельскохозяйственной деятельности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земли под строительство ИЖС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Вооруженные силы, другие войска и воинские формирования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предпринимательства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 и занятость населения социальное и пенсионное обеспечение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труда и занятости, социального и пенсионного обеспечения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на работу и высвобождение, в т.ч. вопросы по оказанию содействия в трудоустройстве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по оформлению производственного травматизма работодателем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зарплате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здравоохранение, санитария и гигиена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вопросы здравоохранения, санитарии и гигиены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соблюдения санитарных норм при реализации продуктов питания и при оказании услуг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по защите прав потребителей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государственного регулирования строительства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лицензирование и выдача разрешительных документов на строительство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работ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по долевому участию в жилищном строительстве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коммуникации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транспорта и коммуникации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 информация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агропромышленного комплекса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животноводства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растениеводства и защиты растений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кредитования сельхозтоваропроизводителей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бытовое обслуживание населения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жилищно-коммунального хозяйства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жилищного фонда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техника, инновации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технического регулирования и стандартизации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маркировка и качество продуктов питания и товаров народного потребления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искусство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и физическая культура и туризм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правосудия 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правопорядка 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административной полиции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 дознания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документирование и регистрация населения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 ситуации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 (акимат)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обращения, поступившие от предпринимателей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поступившие 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ЗРК "О государственных услугах"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обращения 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240"/>
        <w:gridCol w:w="601"/>
        <w:gridCol w:w="951"/>
        <w:gridCol w:w="1680"/>
        <w:gridCol w:w="829"/>
        <w:gridCol w:w="1266"/>
        <w:gridCol w:w="785"/>
        <w:gridCol w:w="816"/>
        <w:gridCol w:w="1828"/>
        <w:gridCol w:w="555"/>
        <w:gridCol w:w="970"/>
        <w:gridCol w:w="1091"/>
      </w:tblGrid>
      <w:tr>
        <w:trPr>
          <w:trHeight w:val="135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другие органы для рассмотрения, в т.ч. по территориальности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13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вышестоящий орган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нижестоящие органы для рассмотрения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15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рассмотрены (из гр. 1 и 2)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(из гр. 18)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направлены в другие органы для рассмотрения, в т.ч. по территориальности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направлены в нижестоящие органы для рассмотрения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полном 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даче разъяснения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прекращении рассмотрения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 заявлений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 жалоб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 в т.ч. по которым было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285"/>
        <w:gridCol w:w="1115"/>
        <w:gridCol w:w="842"/>
        <w:gridCol w:w="979"/>
        <w:gridCol w:w="1569"/>
        <w:gridCol w:w="1587"/>
        <w:gridCol w:w="673"/>
        <w:gridCol w:w="673"/>
        <w:gridCol w:w="1065"/>
        <w:gridCol w:w="1420"/>
        <w:gridCol w:w="1988"/>
      </w:tblGrid>
      <w:tr>
        <w:trPr>
          <w:trHeight w:val="1350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рассмотрены повторно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(из гр.26)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сведению и списано в дело (п.2 ст.10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списано без рассмотрения (пп.1) и 2) п.1 ст.5)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рассмотрены с нарушением срока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рассмотрено продлением срока 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привлеченных за ненадлежащее рассмотрение к: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полном или частичном удовлетворении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даче разъяснения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дисциплинарной ответственности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ответственности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Б "Рассмотрение обращений юридических лиц"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3736"/>
        <w:gridCol w:w="658"/>
        <w:gridCol w:w="699"/>
        <w:gridCol w:w="679"/>
        <w:gridCol w:w="640"/>
        <w:gridCol w:w="535"/>
        <w:gridCol w:w="538"/>
        <w:gridCol w:w="538"/>
        <w:gridCol w:w="536"/>
        <w:gridCol w:w="536"/>
        <w:gridCol w:w="537"/>
        <w:gridCol w:w="537"/>
        <w:gridCol w:w="558"/>
        <w:gridCol w:w="639"/>
      </w:tblGrid>
      <w:tr>
        <w:trPr>
          <w:trHeight w:val="15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не рассмотренных обращений на начало года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поступило 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гр.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из гр.2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анонимные обращения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на личном приеме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4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депутатов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от других субъектов, должностных лиц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Администрации Президента РК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канцелярии Премьер Министра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устройство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государственного управления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 партии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и религиозные объединения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по вопросам миграции населения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свободы человека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природно-сырьевых ресурсов, экология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использования природно-сырьевых ресурсов и экологии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ресурсы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экологическая экспертиза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в сфере охраны окружающей среды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в сфере охраны окр.среды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финансовые вопросы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банковская деятельность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деятельность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деятельность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накопительных пенсионных фондов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деятельность, планирование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экономики и планирования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отношения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имущество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имущества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и землепользование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землепользования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земли для ведения сельскохозяйственной деятельности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земли под строительство ИЖС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Вооруженные силы, другие войска и воинские формирования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предпринимательства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 и занятость населения социальное и пенсионное обеспечение 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труда и занятости, социального и пенсионного обеспечения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на работу и высвобождение, в т.ч. вопросы по оказанию содействия в трудоустройстве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по оформлению производственного травматизма работодателем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зарплате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здравоохранение, санитария и гигиена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вопросы здравоохранения, санитарии и гигиены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вопросы соблюдения санитарных норм при реализации продуктов питания и при оказании услуг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государственного регулирования строительства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строительных работ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по долевому участию в жилищном строительстве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коммуникации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транспорта и коммуникации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и информация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агропромышленного комплекса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животноводства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растениеводства и защиты растений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кредитования сельхозтоваропроизводителей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 бытовое обслуживание населения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жилищно-коммунального хозяйства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жилищного фонда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наука и техника, инновации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вопросы технического регулирования и стандартизации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маркировка и качество продуктов питания и товаров народного потребления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искусство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и физическая культура и туризм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правосудия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правопорядка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административной полиции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дорожной полиции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 дознания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документирование и регистрация населения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 ситуации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 (акимат)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обращения, поступившие от предпринимателей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поступившие 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ЗРК "О государственных услугах"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обращения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1389"/>
        <w:gridCol w:w="679"/>
        <w:gridCol w:w="1055"/>
        <w:gridCol w:w="1244"/>
        <w:gridCol w:w="936"/>
        <w:gridCol w:w="834"/>
        <w:gridCol w:w="802"/>
        <w:gridCol w:w="870"/>
        <w:gridCol w:w="1551"/>
        <w:gridCol w:w="834"/>
        <w:gridCol w:w="737"/>
        <w:gridCol w:w="706"/>
        <w:gridCol w:w="806"/>
      </w:tblGrid>
      <w:tr>
        <w:trPr>
          <w:trHeight w:val="1575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другие органы для рассмотрения, в т.ч. по территориальности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13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вышестоящий орган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направлены в нижестоящие органы для рассмотрения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 15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рассмотрены (из гр. 1 и 2)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(из гр. 18)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рассмотрены повторно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направлены в другие органы для рассмотрения, в т.ч. по территориальности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направлены в нижестоящие органы для рассмотрения повторно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полном 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даче разъяснения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 заявлений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удовлетворено жалоб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удовлетворено в т.ч. по которым было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219"/>
        <w:gridCol w:w="929"/>
        <w:gridCol w:w="1075"/>
        <w:gridCol w:w="1515"/>
        <w:gridCol w:w="1766"/>
        <w:gridCol w:w="747"/>
        <w:gridCol w:w="747"/>
        <w:gridCol w:w="1162"/>
        <w:gridCol w:w="1471"/>
        <w:gridCol w:w="1969"/>
      </w:tblGrid>
      <w:tr>
        <w:trPr>
          <w:trHeight w:val="15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решения (из гр.26)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сведению и списано в дело (п.2 ст.10)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списано без рассмотрения (пп.1) и 2) п.1 ст.5) 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рассмотрены с нарушением срока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рассмотрено продлением срока 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остаток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привлеченных за ненадлежащее рассмотрение к:</w:t>
            </w:r>
          </w:p>
        </w:tc>
      </w:tr>
      <w:tr>
        <w:trPr>
          <w:trHeight w:val="157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полном или частичном удовлетворении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даче разъяснения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дисциплинарной ответственности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ответственности</w:t>
            </w:r>
          </w:p>
        </w:tc>
      </w:tr>
      <w:tr>
        <w:trPr>
          <w:trHeight w:val="27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