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f95d" w14:textId="747f9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19 июня 2013 года № 63 "Об утверждении Правил регистрации актов о назначении проверок, уведомлений о приостановлении, возобновлении, продлении сроков проверок, об изменении состава участников и предоставлении информационных документов о проверках и их результатах"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Генерального прокурора Республики Казахстан от 9 декабря 2013 года № 112. Зарегистрирован в Министерстве юстиции Республики Казахстан 20 декабря 2013 года № 9003. Утратил силу приказом Генерального прокурора Республики Казахстан от 29 мая 2015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29.05.2015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дальнейшего совершенствования и развития государственной правовой информационной статистической системы путем перехода на электронную регистрацию актов о назначении проверок,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декабря 1995 года «О Прокуратуре»,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19 июня 2013 года № 63 «Об утверждении Правил регистрации актов о назначении проверок, уведомлений о приостановлении, возобновлении, продлении сроков проверок, об изменении состава участников и предоставлении информационных учетных документов о проверках и их результатах», зарегистрированный в Реестре государственной регистрации нормативных правовых актов за № 8518, опубликованный в газетах «Казахстанская правда» от 26 июня 2013 года № 216 (27490); от 26 июня 2013 года № 156 (28095), «Егемен Қазақстан»; «Юридическая газета» от 20 июня 2013 года № 90 (2465)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актов о назначении проверок, уведомлений о приостановлении, возобновлении, продлении сроков проверок, об изменении состава участников и предоставлении информационных учетных документов о проверках и их результатах (далее – Правила),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информационный учетный документ (далее - ИУД) - материальный (бумажный, магнитный, оптический и другие) носитель правовой статистической информации (учетная карточка формы № 1-П и талон - уведомление), на основании которого формируются данные государственной правовой статистики и специальных учетов;»;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Регистрация акта о назначении проверки осуществляется органом по правовой статистике и специальным учетам до начала проверки по месту регистрации объекта проверки или по месту осуществления им своей деятельности,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«О Национальном Банке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В случае, приостановления, возобновления, а также изменения состава лиц, участвующих в проверке, субъект регистрации направляет в орган по правовой статистике и специальным учетам талон-уведомление к учетной карточке сведений о проверке, осуществляемой государственным органом Республики Казахстан № 1-П (далее - талон-уведомление)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Уведомление проверяемого субъекта производится в порядке, предусмотренном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порядок регистрации акта о назначении проверки, приостановления, возобновления либо продления сроков проверки, а также изменении состава лиц, участвующих в проверке осуществляемых органами налоговой службы,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главой 89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Субъект регистрации в течение трех рабочих дней по завершении проверки представляет в орган по правовой статистике и специальным учетам </w:t>
      </w:r>
      <w:r>
        <w:rPr>
          <w:rFonts w:ascii="Times New Roman"/>
          <w:b w:val="false"/>
          <w:i w:val="false"/>
          <w:color w:val="000000"/>
          <w:sz w:val="28"/>
        </w:rPr>
        <w:t>талон-уведомление</w:t>
      </w:r>
      <w:r>
        <w:rPr>
          <w:rFonts w:ascii="Times New Roman"/>
          <w:b w:val="false"/>
          <w:i w:val="false"/>
          <w:color w:val="000000"/>
          <w:sz w:val="28"/>
        </w:rPr>
        <w:t>, а в случае электронной регистрации его электронный формат, за исключением случаев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главой 89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 В случае выявления органами прокуратуры у субъектов регистрации актов о назначении проверок, не прошедших регистрацию, или проверок, проведенных без вынесения акта о назначении проверки, субъект регистрации предоставляет в течение трех рабочих дней со дня его уведомления в орган по правовой статистике и специальным учетам заполненные </w:t>
      </w:r>
      <w:r>
        <w:rPr>
          <w:rFonts w:ascii="Times New Roman"/>
          <w:b w:val="false"/>
          <w:i w:val="false"/>
          <w:color w:val="000000"/>
          <w:sz w:val="28"/>
        </w:rPr>
        <w:t>учетные карточки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ф. № 1-П и </w:t>
      </w:r>
      <w:r>
        <w:rPr>
          <w:rFonts w:ascii="Times New Roman"/>
          <w:b w:val="false"/>
          <w:i w:val="false"/>
          <w:color w:val="000000"/>
          <w:sz w:val="28"/>
        </w:rPr>
        <w:t>талоны-уведомление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незарегистрированные проверки, предварительно сделав соответствующую запись в своем Журнале.»;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основании сведений актов о назначении проверок, </w:t>
      </w:r>
      <w:r>
        <w:rPr>
          <w:rFonts w:ascii="Times New Roman"/>
          <w:b w:val="false"/>
          <w:i w:val="false"/>
          <w:color w:val="000000"/>
          <w:sz w:val="28"/>
        </w:rPr>
        <w:t>учетных карточек</w:t>
      </w:r>
      <w:r>
        <w:rPr>
          <w:rFonts w:ascii="Times New Roman"/>
          <w:b w:val="false"/>
          <w:i w:val="false"/>
          <w:color w:val="000000"/>
          <w:sz w:val="28"/>
        </w:rPr>
        <w:t xml:space="preserve"> ф. № 1-П, талонов-уведомлений органом по правовой статистике и специальным учетам ведется централизованный государственный банк данных о проверках, осуществляемых государственными органами.»;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В плане указываются наименование государственного органа, порядковый номер, наименование объекта проверки, </w:t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ИИН) или </w:t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БИН), дата государственной регистрации субъекта малого предпринимательства, его местонахождение или место осуществления деятельности, группа риска.»;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 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Порядок заполнения учетной карточки ф. № 1-П и талона-уведомление»;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Реквизиты </w:t>
      </w:r>
      <w:r>
        <w:rPr>
          <w:rFonts w:ascii="Times New Roman"/>
          <w:b w:val="false"/>
          <w:i w:val="false"/>
          <w:color w:val="000000"/>
          <w:sz w:val="28"/>
        </w:rPr>
        <w:t>учетной карточки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ф. № 1-П и </w:t>
      </w:r>
      <w:r>
        <w:rPr>
          <w:rFonts w:ascii="Times New Roman"/>
          <w:b w:val="false"/>
          <w:i w:val="false"/>
          <w:color w:val="000000"/>
          <w:sz w:val="28"/>
        </w:rPr>
        <w:t>талона-уведомление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заполнению лицом, осуществляющим проверку, печатными буквами без сокращений.»;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По результатам проверки заполняется талон-уведомление, который представляется в орган по правовой статистике и специальным учетам не позднее трех рабочих дней после завершения проверки.»;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Предоставление талона-уведомление является основанием для учета проверки, как завершенной.»;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«32. На основании сведений </w:t>
      </w:r>
      <w:r>
        <w:rPr>
          <w:rFonts w:ascii="Times New Roman"/>
          <w:b w:val="false"/>
          <w:i w:val="false"/>
          <w:color w:val="000000"/>
          <w:sz w:val="28"/>
        </w:rPr>
        <w:t>учетной карточки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ф. № 1-П и </w:t>
      </w:r>
      <w:r>
        <w:rPr>
          <w:rFonts w:ascii="Times New Roman"/>
          <w:b w:val="false"/>
          <w:i w:val="false"/>
          <w:color w:val="000000"/>
          <w:sz w:val="28"/>
        </w:rPr>
        <w:t>талона-уведомления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органами по правовой статистике и специальным учетам составляется отчет формы № 1-П «О регистрации актов о назначении проверок, осуществляемых государственными органами Республики Казахстан» (далее - отчет формы № 1-П)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«34. Отчет формы № 1-П составляется по единой форме с нарастающим итогом, в котором данные строк и граф идентичны по всем субъектам регистрации:»;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в строке 1 указывается остаток незавершенных проверок, по которым не поступили талоны-уведомление на конец отчетного периода;»;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строка 4 отражает количество завершенных проверок (при наличии талона-уведомление);»;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Журнал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актов о назначении проверок: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графы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«Дата представления в орган по правовой статистике и специальных учетов талона-уведомления»;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Книге учета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зарегистрированных актов о назначении проверок: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графы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«Дата представления в орган по правовой статистике и специальных учетов талона-уведомления»;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Отчете формы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1-П «О регистрации актов о назначении проверок, осуществляемых государственными органами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4"/>
        <w:gridCol w:w="775"/>
        <w:gridCol w:w="1521"/>
        <w:gridCol w:w="575"/>
        <w:gridCol w:w="691"/>
        <w:gridCol w:w="749"/>
        <w:gridCol w:w="614"/>
        <w:gridCol w:w="884"/>
        <w:gridCol w:w="498"/>
        <w:gridCol w:w="537"/>
        <w:gridCol w:w="595"/>
        <w:gridCol w:w="711"/>
        <w:gridCol w:w="517"/>
        <w:gridCol w:w="711"/>
        <w:gridCol w:w="595"/>
        <w:gridCol w:w="479"/>
        <w:gridCol w:w="634"/>
      </w:tblGrid>
      <w:tr>
        <w:trPr>
          <w:trHeight w:val="1740" w:hRule="atLeast"/>
        </w:trPr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(при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талона-уведомления)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субъектам правовой статистики и специальных учетов, заинтересованным структурным подразделениям Генеральной прокуратуры Республики Казахстан для сведения и использования в работе, территориальным органам Комитета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Председателя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И. Меркель</w:t>
      </w:r>
    </w:p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 года № 112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Правилам, регистрации актов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назначении проверок, уведомлений 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приостановлении, возобновлении, продлении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сроков проверок, об изменении состава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участников и предоставлении информационных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учетных документов о проверках и их результатах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Типовая форма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Акт о назначении проверки №_________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г.__________________«____»__________20____г.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Наименование государственного органа______________________________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Ф.И.О. (при его наличии) и должность лица (лиц),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проведение проверки_______________________________________________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3.Сведения о специалистах, консультантах и экспертах, привлекаемых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проведения проверки______________________________________________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Наименование проверяемого субъекта или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лица, в отношении которого назначено проведение проверки,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место нахождения, идентификационный номер (ИИН/БИН),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территории. В случае проверки филиала и (или) представительства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 указать его наименование и местонахождение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Предмет назначенной проверки______________________________________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Срок проведения проверки__________________________________________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Правовые основания проведения проверки, в том числе нормативные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правовые акты, обязательные требования которых подлежат проверке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Проверяемый период________________________________________________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 и Ф.И.О. лица уполномоченного подписывать акты)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«___»_________20___г.               печать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(должность, Ф.И.О. лица зарегистрировавший акт,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штамп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Права и обязанности проверяемого субъекта при</w:t>
      </w:r>
      <w:r>
        <w:br/>
      </w:r>
      <w:r>
        <w:rPr>
          <w:rFonts w:ascii="Times New Roman"/>
          <w:b/>
          <w:i w:val="false"/>
          <w:color w:val="000000"/>
        </w:rPr>
        <w:t>
проведении контроля и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Проверяемые субъекты при проведении контроля и надзора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допускать к проверке должностных лиц органов контроля и надзора, прибывших для проведения проверки на объект,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несоблюдения временных интервалов по отношению к предшествующей проверке при назначении плановой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превышения либо истечения указанных в акте о назначении проверки сроков, не соответствующих срокам,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 государственным органом заведомо повторной проверки проверяемого субъекта, в отношении которого ранее проводилась проверка, по одному и тому же вопросу за один и тот же период, за исключением случаев,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16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 внеплановой проверки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статьи 16 Закона, если предшествующей проверкой не были выявлены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отсутствия информации 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назначения проверки за период, выходящий за рамки промежутка времени, указанного в заявлении или сообщении о совершенных либо готовящихся преступлениях, в иных обращениях о нарушениях прав и законных интересов физических, юридических лиц и государства, если иное не предусмотрено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поручения проведения проверки лицам, не имеющим на то соответствующих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указания в одном акте о назначении проверки нескольких проверяемых субъектов, подвергаемых проверке, за исключением случаев,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продления сроков проверки свыше срока, установленного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представлять сведения, если они не относятся к предмету проводимой проверки или не относятся к периоду, указанному в акте;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обжаловать акт о назначении проверки, акт о результатах проверки и действия (бездействие) должностных лиц государственных органов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 исполнять не основанные на законе запреты государственных органов или должностных лиц, ограничивающие деятельность проверяемых субъектов;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фиксировать процесс осуществления проверки, а также отдельные действия должностного лица, проводимые им в рамках проверки, с помощью средств аудио- и видеотехники, не создавая препятствий деятельности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привлекать третьих лиц к участию в проверке в целях представления своих интересов и прав, а также осуществления третьими лицами действий, предусмотренных подпунктом 5) пункта 1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Проверяемые субъекты при проведении государственными органами контроля и надзора обязаны: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беспрепятственный доступ должностных лиц органов контроля и надзора на территорию и в помещения проверяемого субъекта при соблюдении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соблюдением требований по охране коммерческой, налоговой либо иной тайны представлять должностным лицам органов контроля и надзора документы (сведения) на бумажных и электронных носителях либо их копии для приобщения к акту о результатах проверки, а также доступ к автоматизированным базам данных (информационным системам) в соответствии с задачами и предметом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сделать отметку о получении на втором экземпляре акта о назначении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сделать отметку о получении на втором экземпляре акта о результатах проведенной проверки в день ее окончания;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 допускать внесения изменений и дополнений в проверяемые документы в период осуществления проверки, если иное не предусмотрено настоящим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либо иными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обеспечить безопасность лиц, прибывших для проведения проверки на объект, от вредных и опасных производственных факторов воздействия в соответствии с установленными для данного объекта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актом ознакомлен, права и обязанности,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контроле и надзоре в Республике Казахстан», разъяснены.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 проверяемого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«____»____________20___г.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 проверяемого субъекта)</w:t>
      </w:r>
    </w:p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 года № 112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Правилам, регистрации актов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назначении проверок, уведомлений 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приостановлении, возобновлении, продлении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сроков проверок, об изменении состава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участников и предоставлении информационных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учетных документов о проверках и их результатах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Учетная карточка сведений о проверке,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осуществляемой государственным органом 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6"/>
        <w:gridCol w:w="3934"/>
      </w:tblGrid>
      <w:tr>
        <w:trPr>
          <w:trHeight w:val="945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Наименование государственного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назначившего проверку: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Уровень государственного органа: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республиканский - 1, областной – 2, городской -3, районный – 4, сельский – 5. 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/_/_/_/_/_/_/_/_/_/_/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Заполняются при вводе сведений в Единую систему учета проверок </w:t>
            </w:r>
          </w:p>
        </w:tc>
      </w:tr>
      <w:tr>
        <w:trPr>
          <w:trHeight w:val="10320" w:hRule="atLeast"/>
        </w:trPr>
        <w:tc>
          <w:tcPr>
            <w:tcW w:w="9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Объект проверки: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1-физическое лицо; 2-юридическое лицо; 3-субъект частного предпринимательства, в том числе: 4- малого предпринимательства, 5-среднего предпринимательства, 6-крупного предпринимательства, 7-государственные учреждения, в том числе: 7-1-государственный орган, 7-2-государственные предприятия, 8-некоммерческие организации.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4.Наименование и местонахождение проверяемого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Код группы риска объекта проверки: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1- группа высокого риска, 2- группа среднего риска, 3- группа незначительного риска.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Вид проверки (ХХХ):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1ХХ - плановая, 2ХХ – внеплановая: (из них: 01 - комплексная, 02 – тематическая, 03 – хронометражное обследование), 3 ХХ-иной вид контроля.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Основание внеплановых проверок: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п.7 ст.16 Закона, 2 -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п.7 ст.16 Закона (из них 01- поручение вышестоящих органов, 02 - поручение и обращение других государственных органов, 03 - жалобы и обращения третьих лиц), 3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п.7 ст.16 Закона, 4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п.7 ст.16 Закона, 5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п.7 ст.16 Закона, 6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п.7 ст.16 Закона, 7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п.7 ст.16 Закона, 8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п.7 ст.16 Закона, 9 –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п.п.9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п.7 ст.16 Закона.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Вопрос проверки; соблюдение норм нормативных правовых актов требования, которых подлежат проверке: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Вид деятельности объекта проверки: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ИИН/БИН объекта проверки: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Номер акта о назначении проверки: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Дата вынесения акта: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«____» ___________20 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Ф.И.О., должность, подпись лица (лиц),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осуществляющего проверку: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Срок проверки: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«____» __________20 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по «_____» ____________ 20 ____г.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Проверяемый период: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«___» ___________20 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 по «___» ____________ 20 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 Заполняется сотрудником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Отказано в регистрации акта о назначении проверки: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пп._____________ п. 11 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Учтена проверка, проведенная: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1(2) -без регистрации в отчетном периоде, (прошедшем периоде); 3 (4) - без вынесения акта о назначении проверки из числа проведенных в отчетном периоде (прошлых периодов).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18. Незаконная проверка выявлена органами: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– прокуратуры, 1.1- КПСиСУ, 2 – по инициативе государственного органа (подчеркнуть).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19. Орган правовой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_____________________________(код органа регистрации)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Дата регистрации акта о назначении проверки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«____»___________20 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21. Порядковый номер регистрации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22. Ф.И.О., должность, подпись сотрудника органа правовой статистики, принявшего карточку ф.1-П на регистрацию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23. Дата принятия решения вышестоящим прокурором об отмене регистрации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«___» _____20__г.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24. Номер КУЗа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 Дата регистрации «__» _____20__г. Наименование государственного органа, зарегистрировавшего КУЗ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35. Прочие отметки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/_/_/_/_/_/_/_/_/_/_/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 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Пример: 101 – комплексная при плановой, 202 - внеплановая тематическая, 102- тематическая при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 состоит из цифр: 1 и статьи /_/_/_/, части /_/_/, пункта /_/_/, подпункта /_/_/ ЗК РК или 2 и номера ___,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/_/_/ /_/_/ /_/_/_/_/ чис    мес    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 Правительства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/_/_/_/_/ - Код по справочнику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/_/_/_/_/_/_/_/_/_/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Номер акта /_/_/_/_/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 /_/_/ 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(чис,  мес,   год)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/_/_/ /_/_/ 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чис мес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/_/_/ /_/_/ 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чис мес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/_/_/ /_/_/ 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чис   мес  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/_/_/ /_/_/ 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чис   мес  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 /_/ 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 /_/ 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 /_/ 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 /_/ 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 (чис, мес,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/_//_/_/ /_/_/_/_/ чис, мес, год)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КУЗ/_/_/_/_/_/, дата /_/_/ /_/_/ /_/_/_/_/ (число, месяц, год), код органа /_/_/_/_/_/_/_/_/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заполняются при вводе сведений в Единую информационную систему проверок</w:t>
            </w:r>
          </w:p>
        </w:tc>
      </w:tr>
    </w:tbl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 года № 112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Правилам, регистрации актов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назначении проверок, уведомлений 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приостановлении, возобновлении, продлении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сроков проверок, об изменении состава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участников и предоставлении информационных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учетных документов о проверках и их результатах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Талон-уведомление к учетной карточке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сведений о проверке, осуществляемой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государственным органом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8"/>
        <w:gridCol w:w="3842"/>
      </w:tblGrid>
      <w:tr>
        <w:trPr>
          <w:trHeight w:val="840" w:hRule="atLeast"/>
        </w:trPr>
        <w:tc>
          <w:tcPr>
            <w:tcW w:w="1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Наименование государственного органа, назначившего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Номер акта о назначении проверки дата его вынесения: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 «_____»_____________ 20_____г.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Дата и номер государственной регистрации в органе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правовой статистике и специальным учетам: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 «_____» _____________20_____г.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/_/_/_/_/_/_/_/_/_/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/_/_/ /_/_/ /_/_/_/_/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   мес    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/_/_/ /_/_/ /_/_/_/_/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   мес     год</w:t>
            </w:r>
          </w:p>
        </w:tc>
      </w:tr>
      <w:tr>
        <w:trPr>
          <w:trHeight w:val="9720" w:hRule="atLeast"/>
        </w:trPr>
        <w:tc>
          <w:tcPr>
            <w:tcW w:w="1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Наименование объекта проверки, местонахождение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Дата уведомление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«__»___20__г.: 1- о приостановлении ____;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о возобновлении____; 3 – об изменении лиц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проверке (ФИО).________________________________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Дата продления проверки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«__»____20___г. на ___ дней,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причине: 1- проведения специальных исследований, испытаний,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экспертиз; 2- большой объем работы; 3- иные.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7.Проверка не проведена по причине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«__»___20__г.: 1- 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проверки по местонахождению; 2 - реорганизация объекта;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 иные.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Проверка прекращена до завершения: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1 - государственным органом; «__»___20__г.: 2-судом; 3- прокурором.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Дата начала проверки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«_____»__________ 20_____г.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Дата завершения проверки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«_____»_____________ 20_____г.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Результаты проверки: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1 - нарушения не выявлены; 2 - нарушения выявлены, из них по результатам отнесения СЧП к степени риска: 01- высокой; 02-незначительной; 03-низкой.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Проверкой защищены права и интересы: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–физического лица; 2 – субъекта частного предпринимательства, в том числе: 3- малого предпринимательства, 4- среднего предпринимательства, 5 – крупного предпринимательства; 6-государственного учреждения; 7 – государственного предприятия; 8 – некоммерческой организации.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В ходе либо по результатам проверки: 1- возбуждено административное дело - № протокола, 2-внесено представление, 3- применена иная мера.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Из них привлечено к ответственности: 1- физическое лицо; 2 – субъект частного предпринимательства, в том числе: 3- малого предпринимательства, 4- среднего предпринимательства, 5 – крупного предпринимательства; 6-государственное учреждение; 7 – государственное предприятие; 8 – некоммерческая организация.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Сумма выявленного ущерба_______________________________________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Из них сумма возмещенного ущерба, в ходе проверки_______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 В том числе в доход государства________________________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18. Направлено в суд для принудительного: 1- приостановления деятельности; 2- приостановления лицензии; 3- запрещения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19. Направлено в правоохранительные органы «__»__20_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Номер КУЗа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 Дата регистрации «__» _____20__г. Наименование государственного органа, зарегистрировавшего КУЗ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 Нормы нормативных правовых актов, требования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нарушены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21. Ф.И.О., должность, подпись лица (лиц), осуществившего(ших) проверку,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телефона 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Реквизиты 14, 22 и 23 заполняются сотрудником органа правовой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22. Дата поступления талона в орган правовой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«_____»___________20____г.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23. Ф.И.О., должность, подпись сотрудника органа правовой статистики, принявшего талон-приложение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/_/_/ /_/_/ /_/_/_/_/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 /_/_/ 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чис    мес   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 /_/_/ 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чис    мес   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 /_/_/ 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чис   мес   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 /_/_/ 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чис    мес   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№,№/_/_/_/_/_/_/_/_/_/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/_/_/_/_/_/_/_/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/_/_/_/_/__/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 /_/_/ 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 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 /_/_/ 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чис   мес    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/_/_/_/_/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/_/_/ /_/_/ /_/_/_/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чис   мес   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раздела заполняются при их вводе в Единую систему учета проверок</w:t>
            </w:r>
          </w:p>
        </w:tc>
      </w:tr>
    </w:tbl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Генерального Прокурора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2013 года № 112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Правилам, регистрации актов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назначении проверок, уведомлений 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приостановлении, возобновлении, продлении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сроков проверок, об изменении состава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участников и предоставлении информационных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учетных документов о проверках и их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План проведения проверок государственного органа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по ______________________ области на __________20___ года.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3789"/>
        <w:gridCol w:w="2093"/>
        <w:gridCol w:w="2093"/>
        <w:gridCol w:w="2018"/>
        <w:gridCol w:w="2682"/>
      </w:tblGrid>
      <w:tr>
        <w:trPr>
          <w:trHeight w:val="7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объекта проверки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 / БИН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регистрации субъекта малого предпринимательства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риска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Местонахождение или место осуществления деятельности объекта проверки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