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25d4c" w14:textId="5025d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и.о. Председателя Агентства Республики Казахстан по делам государственной службы от 4 декабря 2012 года № 02-01-02/167 "Об утверждении формы проверочного листа и критериев оценки степени рисков деятельности государственных органов по соблюдению законодательства о государственной службе и антикоррупционного законодательства"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Республики Казахстан по делам государственной службы от 18 ноября 2013 года № 06-7/165. Зарегистрирован в Министерстве юстиции Республики Казахстан 20 декабря 2013 года № 9010. Утратил силу приказом Председателя Агентства Республики Казахстан по делам государственной службы и противодействию коррупции от 31 декабря 2014 года №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 силу приказом Председателя Агентства РК по делам государственной службы и противодействию коррупции от 31.12.2014 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Председателя Агентства Республики Казахстан по делам государственной службы от 4 декабря 2012 года № 02-01-02/167 «Об утверждении формы проверочного листа и критериев оценки степени рисков деятельности государственных органов по соблюдению законодательства о государственной службе и антикоррупционного законодательства» (зарегистрированный в Реестре государственной регистрации нормативных правовых актов № 8187, опубликованный в газете «Казахстанская правда» от 19 января 2013 года № 20-21 (27294-27295))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января 2011 года «О государственном контроле и надзоре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подпунктами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9-1)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 Закона Республики Казахстан от 23 июля 1999 года «О государственной службе», подпунктами 15), 19) и 20) пункта 15 Положения об Агентстве Республики Казахстан по делам государственной службы, утвержденного Указом Президента Республики Казахстан от 3 декабря 1999 года № 280,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проверочного листа в сфере деятельности государственных органов по соблюдению законодательства о государственной службе и антикоррупционного законодательства,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19,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0632"/>
        <w:gridCol w:w="1152"/>
        <w:gridCol w:w="1064"/>
      </w:tblGrid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порядка проведения ежегодной оценки деятельности и аттестации административных государственных служащих Республики Казахстан, предусмотренного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проведения ежегодной оценки деятельности и аттестации административных государственных служащих, утвержденными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21 января 2000 года № 327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23,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0632"/>
        <w:gridCol w:w="1152"/>
        <w:gridCol w:w="1064"/>
      </w:tblGrid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государственными служащими требований статьи 20-1 Закона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 чести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служащих Республики Казахстан (Правил служебной этики государственных служащих), утвержденного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3 мая 2005 года № 1567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24,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0632"/>
        <w:gridCol w:w="1152"/>
        <w:gridCol w:w="1064"/>
      </w:tblGrid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условий и порядка проведения конкурса на занятие административных государственных должностей корпуса «Б» и формирования конкурсной комиссии в государственных органах,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проведения конкурса на занятие административной государственной должности и формирования конкурсной комиссии, утвержденными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Агентства Республики Казахстан по делам государственной службы от 19 марта 2013 года № 06-7/32 (зарегистрирован в Реестре государственной регистрации нормативных правовых актов за № 8380)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27,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0632"/>
        <w:gridCol w:w="1152"/>
        <w:gridCol w:w="1064"/>
      </w:tblGrid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лиц, назначенных на административные государственные должности корпуса «Б», квалификационным требованиям к категориям административных государственных должностей групп категорий А, В, С, D, Е корпуса «Б»,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Типовыми квалификационными требованиями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категориям административных государственных должностей корпуса «Б», утвержденными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Председателя Агентства Республики Казахстан по делам государственной службы от 9 января 2008 года № 02-01-02/5 (зарегистрирован в Реестре государственной регистрации нормативных правовых актов за № 5084)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инспекции и контроля Агентства Республики Казахстан по делам государственной службы (Жапаков К.А.) обеспечить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 в установленном законодательном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Председателя                               С. Ахметжанов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