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d962" w14:textId="46ed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Агентства Республики Казахстан по статистике и его территориальных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29 ноября 2013 года № 283. Зарегистрирован в Министерстве юстиции Республики Казахстан 23 декабря 2013 года № 9013. Утратил силу приказом Министра национальной экономики Республики Казахстан от 9 ноября 2015 года № 687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09.11.2015 </w:t>
      </w:r>
      <w:r>
        <w:rPr>
          <w:rFonts w:ascii="Times New Roman"/>
          <w:b w:val="false"/>
          <w:i w:val="false"/>
          <w:color w:val="ff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«О внесений изменений в Указ Президента Республики Казахстан от 3 мая 2005 года № 1567 «О Кодексе чести государственных служащих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Положения об Агентстве Республики Казахстан по статистике (далее – Агентство), утвержденного постановлением Правительства Республики Казахстан от 31 декабря 2004 года № 1460,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Агентства и его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Службе управления персоналом совместно с Юридическим департаментом Агентства в установленном законодательном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на официальное опубликование в средства массовой информации настоящий приказ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обязательную публикацию настоящего приказа на Интернет-ресурсе Агентства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  ответственного секретаря и руководителей территориальных органов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 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Смаилов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2013 года № 283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служебной этики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
Агентства Республики Казахстан по статистике и</w:t>
      </w:r>
      <w:r>
        <w:br/>
      </w:r>
      <w:r>
        <w:rPr>
          <w:rFonts w:ascii="Times New Roman"/>
          <w:b/>
          <w:i w:val="false"/>
          <w:color w:val="000000"/>
        </w:rPr>
        <w:t>
его территориальных органов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служебной этики государственных служащих Агентства Республики Казахстан по статистике и его территориальных органов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«О внесений изменений в Указ Президента Республики Казахстан от 3 мая 2005 года № 1567 «О Кодексе чести государственных служащих Республики Казахстан» и общепринятыми морально-этическими нормами и устанавливают основные стандарты поведения государственных служащих Агентства Республики Казахстан по статистике и его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основные нормы поведения государственных служащих Агентства Республики Казахстан по статистике (далее – Агентства) и его территориальных органов в ходе исполнения ими своих служебных обязанностей, во взаимоотношениях с коллегами и гражданами.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Целями настоящих Правил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государственными служащими Агентства и его территориальных органов основных стандартов поведения государственных служащих Республики Казахстан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и поддержание благоприятного морально-психологического климата в Агентстве и его территориальных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служащим Агентства и его территориальных органов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осуществлении статистической деятельности соблюдать общепринятые морально-этические нормы;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своей работе проявлять честность и порядочность, быть доброжелательными при осуществлении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целях обеспечения эффективной работы Агентства и его территориальных органов исполнять должностные обязанности добросовестно и на высоком профессиональном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соблюдать служебную субординацию;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помогать коллегам, делиться знаниями и опытом;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 отдавать подчиненным явно невыполнимых заданий и не требовать от них исполнения поручений, выходящих за рамки их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не допускать по отношению к подчиненным создания препятствий в продвижении по службе, фактов необъективного подхода к оценке профессиональных, деловых и личностных качеств при карьерном росте, не позволять грубости, бестактности и унижения человеческого достоинства;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поддерживать и поощрять инициативность подчиненных государственных служащих при выполнении ими своих функций и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эффективно использовать свое рабочее время, не создавать препятствия другим выполнять их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принимать меры по устранению причин и условий препятствующих или затрудняющих выполнению ими работы, в том числе путем информирования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вышестоящему по должности государственному служащему Агентства и его территориальных органов следует показать своим поведением пример хорошего владения нормами и правилами этики и делового этикета.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служебном поведении государственным служащим Агентства и его территориальных органов в отношении своих коллег и иных граждан следует воздерживаться 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любого вида высказываний и действий дискриминационного характера по признакам пола, возраста, расы, национальности, языка, социального, имущественного или семейного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грубости, проявлений пренебрежительного тона, предвзятых замечаний, предъявления неправомерных, незаслуженных обвинений;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угроз, оскорбительных выражений или реплик провоцирующих возникновения конфликтных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служащие Агентства и его территориальных органов при общении с гражданами должны быть вежливыми и доброжелательными и способствовать формированию у граждан положительного мнения о их культуре поведения и профессионализме.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Государственным служащим Агентства и его территориальных органов следует соблюдать антикоррупционное поведение, установленное </w:t>
      </w:r>
      <w:r>
        <w:rPr>
          <w:rFonts w:ascii="Times New Roman"/>
          <w:b w:val="false"/>
          <w:i w:val="false"/>
          <w:color w:val="000000"/>
          <w:sz w:val="28"/>
        </w:rPr>
        <w:t>Кодексом чести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Агентстве и его территориальных органах не допускаются любые формы дискриминации государственных служащих при принятии на работу. Подбор и продвижение кадров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