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8a2e2" w14:textId="1e8a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служебной этики государственных служащих Министерства нефти и газа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нефти и газа Республики Казахстан от 29 ноября 2013 года № 226. Зарегистрирован в Министерстве юстиции Республики Казахстан 26 декабря 2013 года № 9024. Утратил силу приказом Министра энергетики Республики Казахстан от 22 июня 2015 года № 418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энергетики РК от 22.06.2015 </w:t>
      </w:r>
      <w:r>
        <w:rPr>
          <w:rFonts w:ascii="Times New Roman"/>
          <w:b w:val="false"/>
          <w:i w:val="false"/>
          <w:color w:val="ff0000"/>
          <w:sz w:val="28"/>
        </w:rPr>
        <w:t>№ 418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служебной этики государственных служащих Министерства нефти и газа Республики Казахстан (далее - Правила).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Управлению кадровой службы Министерства нефти и газа Республики Казахстан в установленном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на официальное опубликование настоящего приказа в течение десяти календарных дней после его государственной регистрации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опубликование настоящего приказа на официальном интернет-ресурсе Министерства нефти и газа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текста </w:t>
      </w:r>
      <w:r>
        <w:rPr>
          <w:rFonts w:ascii="Times New Roman"/>
          <w:b w:val="false"/>
          <w:i w:val="false"/>
          <w:color w:val="000000"/>
          <w:sz w:val="28"/>
        </w:rPr>
        <w:t>Кодекса чести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служащих Республики Казахстан, утвержденного Указом Президента Республики Казахстан от 3 мая 2005 года № 1567 здании Министерства нефти и газа Республики Казахстан в местах, доступных для всеобщего обозрения;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ознакомление с Правилами вновь принятых государственных служащих в трехдневный срок, после поступления на государственную службу, в письменной форме.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уводится в действие по истечению десяти календарных дней после дня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М. Мирзагалиев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 Министра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нефти и газа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29 ноября 2013 года № 226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служебной этики государственных служащих</w:t>
      </w:r>
      <w:r>
        <w:br/>
      </w:r>
      <w:r>
        <w:rPr>
          <w:rFonts w:ascii="Times New Roman"/>
          <w:b/>
          <w:i w:val="false"/>
          <w:color w:val="000000"/>
        </w:rPr>
        <w:t>
Министерства нефти и газа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служебной этики государственных служащих Министерства нефти и газа Республики Казахстан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 октября 2013 года № 651 «О внесении изменений в Указ Президента Республики Казахстан от 3 мая 2005 года № 1567 «О Кодексе чести государственных служащих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Настоящие Правила определяют основные нормы поведения государственных служащих Министерства нефти и газа Республики Казахстан (далее – Министерство) в ходе исполнения ими своих служебных обязанностей, во взаимоотношениях с коллегами и гражданами.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Целями настоящих Правил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формирование у государственных служащих Министерства высокой корпоративной культуры;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соблюдение государственными служащими Министерства основных стандартов поведения государственных служащих Республики Казахстан,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3 мая 2005 года № 1567 «О Кодексе чести государственных служащих Республики Казахстан» (далее – Кодекс чести);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создание и поддержание благоприятного морально-психологического климата в коллективе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укрепление и повышение имиджа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Государственным служащим Министерства следует: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надлежаще исполнять свои обязанности, организовывать и планировать работу, с учетом реально складывающейся обстановки;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требовать от подчиненных государственных служащих исполнения поручений, выходящих за рамки их должностных обязанностей, не принуждать других лиц к совершению противоправных проступков;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быть ответственным за качественное исполнение государственными служащими, возглавляемого им подразделения, должностных обязанностей, поручений;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являться образцом нравственного поведения;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повышать свой профессиональный уровень и квалификацию для эффективного исполнения служебных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руководствоваться принципом законности, требованиями 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правовых актов Республики Казахстан в сфере государственной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проявлять добросовестность, дисциплинированность, ответственность, активность, инициативность и проявлять терпение, вежливость, тактичность и уважение к другим лицам в ходе переговоров (встреч);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быть честными, справедливыми, скромными, соблюдать общепринятые морально-этические нормы, в обращении с гражданами и коллегами проявлять вежливость и корректность;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соблюдать служебную субординацию;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помогать коллегам, делиться знаниями и опытом;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своими действиями не давать повода для обоснованной критики со стороны общества, не допускать преследования за критику, использовать конструктивную критику для устранения недостатков и улучшения своей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способствовать сплоченности коллектива в достижении стратегических целей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показывать своим поведением пример хорошего владения нормами и правилами этики и делового этикета;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обеспечивать сохранность государственной собственности, рационально, эффективно и только в служебных целях использовать вверенную государственную собственность, включая автотранспортные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поддерживать и поощрять инициативность государственных служащих при выполнении ими своих функций и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эффективно использовать рабочее время и воздерживаться от действий, которые мешают другим государственным служащим в коллективе выполнять их трудовые обязанности;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принципиально реагировать на факты нарушения требований настоящих Правил, быть готовым поставить, наряду с ответственностью виновных, вопрос и о своей личной ответственности.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Государственным служащим Министерства не допускается в отношении своих коллег и иных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нецензурно выражаться, проявлять несдержанность и агрессию;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препятствовать работе Министерства;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обсуждать личные и профессиональные качества коллег в их отсутствие, кроме случаев рассмотрения служебных вопросов по деятельности Министерства, предоставления информации в уполномоченные органы;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провоцировать возникновение конфликтных ситуаций в коллективе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Общение государственных служащих Министерства с посетителями должно способствовать формированию у последних положительного мнения о культуре поведения и профессионализме государственных служащих Министерства.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 случае, если заданный по телефону вопрос выходит за пределы компетенции государственного служащего, он предпринимает одно из нижеследующих возможных мер по разрешению поставленного вопроса: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перенаправить звонок компетентному государственному служащему;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попросить гражданина оставить свой номер телефона для того, чтобы впоследствии обратиться к нему с разъяснением поставленного вопроса;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попросить гражданина обратиться с письменным запросом.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В Министерстве не допускаются любые формы дискриминации государственных служащих при принятии кадровых решений, а также любые формы протекционизма, привилегий и льгот отдельным государственным служащим, за исключением случаев,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сферах государственной службы и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Подбор и продвижение кадров осуществляются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сфере государственной службы на основе профессиональных способностей, знаний, навыков и личного волеизлияния лица, принимаемого на работу, или подлежащего должностному продвижению.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Государственным служащим Министерства следует соблюдать антикоррупционное поведение установленное </w:t>
      </w:r>
      <w:r>
        <w:rPr>
          <w:rFonts w:ascii="Times New Roman"/>
          <w:b w:val="false"/>
          <w:i w:val="false"/>
          <w:color w:val="000000"/>
          <w:sz w:val="28"/>
        </w:rPr>
        <w:t>Кодексом чести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Государственным служащим Министерства во внеслужебное время следует придерживаться общепринятых морально-этических норм, не допускать случаев антиобщественного поведения.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Личные отношения государственных служащих Министерства вне профессиональной деятельности не должны служить основанием для продвижения по службе, поощрения либо наказания, решения кадровых и социальных вопросов.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