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2419" w14:textId="43024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отчетности кастодианов и Правил их представления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23 сентября 2013 года № 248. Зарегистрировано в Министерстве юстиции Республики Казахстан 26 декабря 2013 года № 9026. Утратило силу постановлением Правления Национального Банка Республики Казахстан от 28 ноября 2019 года № 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4 июля 2003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регулировании, контроле и надзоре финансового рынка и финансовых организаций" и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кастодианов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ценных бумагах, находящихся в номинальном держании кастодиана,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блокированных (неисполненных) поручениях клиентов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количестве клиентов кастодиана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о ценных бумагах, выпущенных в соответствии с законодательством иностранного государства, находящихся в номинальном держании,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представления отчетности кастодианом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Кастодиан представляет в Национальный Банк Республики Казахстан отчетность в электронном формате ежеквартально, не позднее последнего рабочего дня месяца, следующего за отчетным кварталом.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нормативные правовые акты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 Смаилов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ноября 2013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отчетности кастодианов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кастодиана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ценных бумагах, находящихся в номинальном держании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блокированных (неисполненных) поручениях клиентов;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количестве клиентов кастодиана;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ценных бумагах, выпущенных в соответствии с законодательством иностранного государства, находящихся в номинальном держании.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находящихся в номинальном держании кастодиана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________ 20__ года</w:t>
      </w:r>
    </w:p>
    <w:bookmarkEnd w:id="13"/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1-CUST_NOM_DER</w:t>
      </w:r>
    </w:p>
    <w:bookmarkEnd w:id="14"/>
    <w:bookmarkStart w:name="z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5"/>
    <w:bookmarkStart w:name="z9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кастодиан</w:t>
      </w:r>
    </w:p>
    <w:bookmarkEnd w:id="16"/>
    <w:bookmarkStart w:name="z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7"/>
    <w:bookmarkStart w:name="z9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последнего рабочего дня месяца, следующего за отчетным кварталом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0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кастодиана)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711"/>
        <w:gridCol w:w="711"/>
        <w:gridCol w:w="712"/>
        <w:gridCol w:w="1238"/>
        <w:gridCol w:w="712"/>
        <w:gridCol w:w="1412"/>
        <w:gridCol w:w="815"/>
        <w:gridCol w:w="1238"/>
        <w:gridCol w:w="1105"/>
        <w:gridCol w:w="1238"/>
        <w:gridCol w:w="1106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0"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номинального держателя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бумаг, находящихся на счетах клиентов кастодиана по состоянию на конец отчетного периода и количество держателей ценных бумаг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добровольных накопительных пенсионных фондов Республики Казахстан (пенсионные активы)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фондов Республики Казахстан (активы инвестиционного фонда)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второго уровня Республики Казахстан (собственников)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"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…</w:t>
            </w:r>
          </w:p>
          <w:bookmarkEnd w:id="22"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23"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1068"/>
        <w:gridCol w:w="1720"/>
        <w:gridCol w:w="1325"/>
        <w:gridCol w:w="1197"/>
        <w:gridCol w:w="1068"/>
        <w:gridCol w:w="1197"/>
        <w:gridCol w:w="1069"/>
        <w:gridCol w:w="1198"/>
        <w:gridCol w:w="107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ценных бумаг, находящихся на счетах клиентов кастодиана по состоянию на конец отчетного периода и количество держателей ценных бумаг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(перестраховочных) организаций Республики Казахстан (собственников)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брокеров-дилеров Республики Казахстан (собственников - не являющихся банками второго уровня)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лицензиатов финансового рынка Республики Казахстан (собственников)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номинальных держателей - резидентов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номинальных держателей - 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(штук )</w:t>
            </w:r>
          </w:p>
          <w:bookmarkEnd w:id="27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 )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8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 </w:t>
            </w:r>
          </w:p>
          <w:bookmarkEnd w:id="29"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450"/>
        <w:gridCol w:w="1624"/>
        <w:gridCol w:w="1450"/>
        <w:gridCol w:w="1625"/>
        <w:gridCol w:w="1450"/>
        <w:gridCol w:w="1625"/>
        <w:gridCol w:w="145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ценных бумаг, находящихся на счетах клиентов кастодиана по состоянию на конец отчетного периода и количество держателей ценных бумаг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юридических лиц - резидентов Республики Казахстан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юридических лиц - нерезидентов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- резидентов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 - нерезидентов Республики Казахстан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(штук)</w:t>
            </w:r>
          </w:p>
          <w:bookmarkEnd w:id="33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(штук)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держателей ценных бумаг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bookmarkEnd w:id="34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35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36"/>
    <w:bookmarkStart w:name="z2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37"/>
    <w:bookmarkStart w:name="z2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38"/>
    <w:bookmarkStart w:name="z2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номинальном держании кастодиана</w:t>
            </w:r>
          </w:p>
        </w:tc>
      </w:tr>
    </w:tbl>
    <w:bookmarkStart w:name="z2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40"/>
    <w:bookmarkStart w:name="z2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находящихся в номинальном держании кастодиана</w:t>
      </w:r>
    </w:p>
    <w:bookmarkEnd w:id="41"/>
    <w:bookmarkStart w:name="z2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"/>
    <w:bookmarkStart w:name="z2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ценных бумагах, находящихся в номинальном держании кастодиана" (далее - Форма).</w:t>
      </w:r>
    </w:p>
    <w:bookmarkEnd w:id="43"/>
    <w:bookmarkStart w:name="z2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44"/>
    <w:bookmarkStart w:name="z2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кастодианом.</w:t>
      </w:r>
    </w:p>
    <w:bookmarkEnd w:id="45"/>
    <w:bookmarkStart w:name="z2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46"/>
    <w:bookmarkStart w:name="z2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7"/>
    <w:bookmarkStart w:name="z2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указывается наименование номинального держателя (депозитария, кастодиана, регистратора или иной организации, в которой кастодиан осуществляет номинальное держание).</w:t>
      </w:r>
    </w:p>
    <w:bookmarkEnd w:id="48"/>
    <w:bookmarkStart w:name="z2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графах 7, 9, 11, 13, 15, 17, 19, 21, 23, 25, 27 и 29 указывается количество ценных бумаг, находящихся на счетах клиентов кастодиана в зависимости от деятельности и резидентства юридического лица и (или) резидентства физического лица.</w:t>
      </w:r>
    </w:p>
    <w:bookmarkEnd w:id="49"/>
    <w:bookmarkStart w:name="z2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8, 10, 12, 14, 16, 18, 20, 22, 24, 26, 28 и 30 укрывается количество держателей ценных бумаг в зависимости от деятельности и резидентства юридического лица и (или) резидентства физического лица.</w:t>
      </w:r>
    </w:p>
    <w:bookmarkEnd w:id="50"/>
    <w:bookmarkStart w:name="z2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сведений Форма представляется с нулевыми остатками. 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4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52"/>
    <w:bookmarkStart w:name="z4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блокированных (неисполненных) поручениях клиентов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за__________20__года</w:t>
      </w:r>
    </w:p>
    <w:bookmarkEnd w:id="54"/>
    <w:bookmarkStart w:name="z2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2-CUST_BLOK</w:t>
      </w:r>
    </w:p>
    <w:bookmarkEnd w:id="55"/>
    <w:bookmarkStart w:name="z2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56"/>
    <w:bookmarkStart w:name="z2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кастодиан</w:t>
      </w:r>
    </w:p>
    <w:bookmarkEnd w:id="57"/>
    <w:bookmarkStart w:name="z2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58"/>
    <w:bookmarkStart w:name="z2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последнего рабочего дня месяца, следующего за отчетным кварталом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 (наименование кастодиана)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2299"/>
        <w:gridCol w:w="2300"/>
        <w:gridCol w:w="1253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61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активов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ценной бумаги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блокированного (неисполненного) поручения о заключении сделки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блокированного (неисполненного) поручения о заключении сделки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отклонения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63"/>
    <w:bookmarkStart w:name="z3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64"/>
    <w:bookmarkStart w:name="z3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65"/>
    <w:bookmarkStart w:name="z3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блокированных (неисполненных)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поручениях клиентов</w:t>
            </w:r>
          </w:p>
        </w:tc>
      </w:tr>
    </w:tbl>
    <w:bookmarkStart w:name="z32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7"/>
    <w:bookmarkStart w:name="z32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блокированных (неисполненных) поручениях клиентов</w:t>
      </w:r>
    </w:p>
    <w:bookmarkEnd w:id="68"/>
    <w:bookmarkStart w:name="z32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32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блокированных (неисполненных) поручениях клиентов" (далее - Форма).</w:t>
      </w:r>
    </w:p>
    <w:bookmarkEnd w:id="70"/>
    <w:bookmarkStart w:name="z32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71"/>
    <w:bookmarkStart w:name="z32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кастодианом. Данные в Форме заполняются в тенге.</w:t>
      </w:r>
    </w:p>
    <w:bookmarkEnd w:id="72"/>
    <w:bookmarkStart w:name="z33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73"/>
    <w:bookmarkStart w:name="z33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4"/>
    <w:bookmarkStart w:name="z33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управляющего инвестиционным портфелем, организации, осуществляющей брокерскую и дилерскую деятельность, являющихся клиентами кастодиана.</w:t>
      </w:r>
    </w:p>
    <w:bookmarkEnd w:id="75"/>
    <w:bookmarkStart w:name="z3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указываются собственные или пенсионные активы добровольных накопительных пенсионных фондов, либо активы клиентов организаций, осуществляющих управление инвестиционным портфелем, организаций, осуществляющих брокерскую и дилерскую деятельность, находящихся на кастодиальном обслуживании кастодиана.</w:t>
      </w:r>
    </w:p>
    <w:bookmarkEnd w:id="76"/>
    <w:bookmarkStart w:name="z3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8 указывается наименование рынка в формате "фондовая биржа", "неорганизованный рынок", "международный рынок". В случае если сделка осуществлена в торговой системе фондовой биржи, указывается страна ее резидентства в формате "наименование фондовой биржи/страна".</w:t>
      </w:r>
    </w:p>
    <w:bookmarkEnd w:id="77"/>
    <w:bookmarkStart w:name="z3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9 указывается вид блокированного (неисполненного) поручения о заключении сделки (покупка, продажа, операция открытия и закрытия репо, заключение договора банковского вклада и иные сделки). По операциям репо также указывается вид операции репо: прямое или обратное репо.</w:t>
      </w:r>
    </w:p>
    <w:bookmarkEnd w:id="78"/>
    <w:bookmarkStart w:name="z3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11 указывается основание, по которому кастодианом было блокировано (не исполнено) поручение о заключении сделки.</w:t>
      </w:r>
    </w:p>
    <w:bookmarkEnd w:id="79"/>
    <w:bookmarkStart w:name="z3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сведений Форма представляется с нулевыми остатками.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81"/>
    <w:bookmarkStart w:name="z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клиентов кастодиана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за __________ 20__ года</w:t>
      </w:r>
    </w:p>
    <w:bookmarkEnd w:id="83"/>
    <w:bookmarkStart w:name="z33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3-CUST_CLIENT</w:t>
      </w:r>
    </w:p>
    <w:bookmarkEnd w:id="84"/>
    <w:bookmarkStart w:name="z34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85"/>
    <w:bookmarkStart w:name="z34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кастодиан</w:t>
      </w:r>
    </w:p>
    <w:bookmarkEnd w:id="86"/>
    <w:bookmarkStart w:name="z34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87"/>
    <w:bookmarkStart w:name="z34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последнего рабочего дня месяца, следующего за отчетным кварталом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кастодиана)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1558"/>
        <w:gridCol w:w="1558"/>
        <w:gridCol w:w="5428"/>
        <w:gridCol w:w="1252"/>
        <w:gridCol w:w="1253"/>
      </w:tblGrid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90"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 резидентства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клиентов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Лицензиатов финансового рынка с указанием вида деятельности, осуществляемой в соответствии с лицензией уполномоченного органа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юридических лиц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 физических лиц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1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92"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93"/>
    <w:bookmarkStart w:name="z3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94"/>
    <w:bookmarkStart w:name="z3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95"/>
    <w:bookmarkStart w:name="z3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кастодиана</w:t>
            </w:r>
          </w:p>
        </w:tc>
      </w:tr>
    </w:tbl>
    <w:bookmarkStart w:name="z38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97"/>
    <w:bookmarkStart w:name="z38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клиентов кастодиана</w:t>
      </w:r>
    </w:p>
    <w:bookmarkEnd w:id="98"/>
    <w:bookmarkStart w:name="z38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"/>
    <w:bookmarkStart w:name="z38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количестве клиентов кастодиана" (далее - Форма).</w:t>
      </w:r>
    </w:p>
    <w:bookmarkEnd w:id="100"/>
    <w:bookmarkStart w:name="z38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01"/>
    <w:bookmarkStart w:name="z38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кастодианом.</w:t>
      </w:r>
    </w:p>
    <w:bookmarkEnd w:id="102"/>
    <w:bookmarkStart w:name="z39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03"/>
    <w:bookmarkStart w:name="z39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04"/>
    <w:bookmarkStart w:name="z39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наименование физического юридического и лица, являющегося клиентом кастодиана.</w:t>
      </w:r>
    </w:p>
    <w:bookmarkEnd w:id="105"/>
    <w:bookmarkStart w:name="z39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указываются признак резидентства клиента кастодиана.</w:t>
      </w:r>
    </w:p>
    <w:bookmarkEnd w:id="106"/>
    <w:bookmarkStart w:name="z39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4, 5 и 6 указывается число "1" по соответствующей графе и суммируется в строке "Итого".</w:t>
      </w:r>
    </w:p>
    <w:bookmarkEnd w:id="107"/>
    <w:bookmarkStart w:name="z39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отсутствия сведений Форма представляется с нулевыми остатками.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7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bookmarkEnd w:id="109"/>
    <w:bookmarkStart w:name="z73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выпущенных в соответствии с законодательством иностранного государства, находящихся в номинальном держании</w:t>
      </w:r>
    </w:p>
    <w:bookmarkEnd w:id="11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Отчет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период: на "___" ________ 20__ года</w:t>
      </w:r>
    </w:p>
    <w:bookmarkEnd w:id="111"/>
    <w:bookmarkStart w:name="z39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4-CUST_NOM_DER_IN</w:t>
      </w:r>
    </w:p>
    <w:bookmarkEnd w:id="112"/>
    <w:bookmarkStart w:name="z39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</w:t>
      </w:r>
    </w:p>
    <w:bookmarkEnd w:id="113"/>
    <w:bookmarkStart w:name="z3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кастодиан</w:t>
      </w:r>
    </w:p>
    <w:bookmarkEnd w:id="114"/>
    <w:bookmarkStart w:name="z4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bookmarkEnd w:id="115"/>
    <w:bookmarkStart w:name="z40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ежеквартально, не позднее последнего рабочего дня месяца, следующего за отчетным кварталом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0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кастодиана)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691"/>
        <w:gridCol w:w="555"/>
        <w:gridCol w:w="709"/>
        <w:gridCol w:w="3024"/>
        <w:gridCol w:w="1790"/>
        <w:gridCol w:w="4670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18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идентификационный номер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иностранного номинального держателя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номинального держателя, которому оказываются услуги по номинальному держанию ценных бумаг выпущенных в соответствии с законодательством иностранного государства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ценных бумаг выпущенных в соответствии с законодательством иностранного государства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ценных бумаг, выпущенных в соответствии с законодательством иностранного государства, находящихся на счетах клиентов брокера являющимся номинальным держателем по состоянию на конец отчетного периода (штук)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0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121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bookmarkEnd w:id="122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123"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Первый руководитель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им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      подпись</w:t>
      </w:r>
    </w:p>
    <w:bookmarkEnd w:id="124"/>
    <w:bookmarkStart w:name="z4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телефона: _________________________ </w:t>
      </w:r>
    </w:p>
    <w:bookmarkEnd w:id="125"/>
    <w:bookmarkStart w:name="z4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отчета "___" __________ 20___ года</w:t>
      </w:r>
    </w:p>
    <w:bookmarkEnd w:id="126"/>
    <w:bookmarkStart w:name="z4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бумагах, выпущенных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номинальном держании</w:t>
            </w:r>
          </w:p>
        </w:tc>
      </w:tr>
    </w:tbl>
    <w:bookmarkStart w:name="z45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128"/>
    <w:bookmarkStart w:name="z4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ценных бумагах, выпущенных в соответствии с законодательством иностранного государства, находящихся в номинальном держании</w:t>
      </w:r>
    </w:p>
    <w:bookmarkEnd w:id="129"/>
    <w:bookmarkStart w:name="z45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4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"Отчет о ценных бумагах, выпущенных в соответствии с законодательством иностранного государства, находящихся в номинальном держании" (далее - Форма).</w:t>
      </w:r>
    </w:p>
    <w:bookmarkEnd w:id="131"/>
    <w:bookmarkStart w:name="z46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bookmarkEnd w:id="132"/>
    <w:bookmarkStart w:name="z4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кастодианом.</w:t>
      </w:r>
    </w:p>
    <w:bookmarkEnd w:id="133"/>
    <w:bookmarkStart w:name="z4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первый руководитель, главный бухгалтер или лица, уполномоченные на подписание отчета, и исполнитель.</w:t>
      </w:r>
    </w:p>
    <w:bookmarkEnd w:id="134"/>
    <w:bookmarkStart w:name="z4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5"/>
    <w:bookmarkStart w:name="z46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указываются наименование иностранного номинального держателя, который оказывает услуги номинального держания ценных бумаг эмитентов-нерезидентов Республики Казахстан кастодиану.</w:t>
      </w:r>
    </w:p>
    <w:bookmarkEnd w:id="136"/>
    <w:bookmarkStart w:name="z4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5 указываются наименования брокера, являющегося номинальным держателем, которому кастодиан оказывают услуги по номинальному держанию ценных бумаг эмитентов-нерезидентов Республики Казахстан.</w:t>
      </w:r>
    </w:p>
    <w:bookmarkEnd w:id="137"/>
    <w:bookmarkStart w:name="z46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6 указывается наименование конечного собственника ценных бумаг, выпущенных в соответствии с законодательством иностранною государства, фамилия, имя (при наличии - отчество) для физического лица, наименование для юридического лица) - клиента брокера, являющегося иностранным номинальным держателем, указанного в графе 4.</w:t>
      </w:r>
    </w:p>
    <w:bookmarkEnd w:id="138"/>
    <w:bookmarkStart w:name="z46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отсутствия сведений Форма представляется с нулевыми остатками. 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8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кастодианом</w:t>
      </w:r>
    </w:p>
    <w:bookmarkEnd w:id="140"/>
    <w:bookmarkStart w:name="z8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представления отчетности кастодианом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и определяют порядок представления отчетности кастодианами в Национальный Банк Республики Казахстан (далее - уполномоченный орган).</w:t>
      </w:r>
    </w:p>
    <w:bookmarkEnd w:id="141"/>
    <w:bookmarkStart w:name="z8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не распространяются на уполномоченный орган.</w:t>
      </w:r>
    </w:p>
    <w:bookmarkEnd w:id="142"/>
    <w:bookmarkStart w:name="z8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 на бумажном носителе подписывается первым руководителем кастодиана, главным бухгалтером кастодиана или лицами, уполномоченными на подписание отчета кастодиана, исполнителем и хранится у кастодиана.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Отчетность в электронном формате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</w:p>
    <w:bookmarkEnd w:id="144"/>
    <w:bookmarkStart w:name="z9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Идентичность данных, представляемых в электронном формате, данным на бумажном носителе обеспечивается первым руководителем кастодиана (на период его отсутствия - лицом, его замещающим) и главным бухгалтером кастодиана.</w:t>
      </w:r>
    </w:p>
    <w:bookmarkEnd w:id="145"/>
    <w:bookmarkStart w:name="z9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необходимости внесения изменений и (или) дополнений в отчетность кастодиан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Данные в отчетности указываются в национальной валюте Республики Казахстан - тенге.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2013 года № 248 </w:t>
            </w:r>
          </w:p>
        </w:tc>
      </w:tr>
    </w:tbl>
    <w:bookmarkStart w:name="z2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148"/>
    <w:bookmarkStart w:name="z1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12 июня 2004 года № 155 "Об утверждении Правил представления отчетов кастодианом" (зарегистрированное в Реестре государственной регистрации нормативных правовых актов под № 2941).</w:t>
      </w:r>
    </w:p>
    <w:bookmarkEnd w:id="149"/>
    <w:bookmarkStart w:name="z2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Правления Агентства Республики Казахстан по регулированию и надзору финансового рынка и финансовых организаций от 28 мая 2005 года № 164 "О внесении изменений и дополнений в некоторые нормативные правовые акты, регламентирующие предоставление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№ 3706).</w:t>
      </w:r>
    </w:p>
    <w:bookmarkEnd w:id="150"/>
    <w:bookmarkStart w:name="z2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ноября 2005 года № 415 "О внесении изменений и дополнений в некоторые нормативные правовые акты, регламентирующие представление отчетности профессиональными участниками рынка ценных бумаг" (зарегистрированное в Реестре государственной регистрации нормативных правовых актов под № 3988).</w:t>
      </w:r>
    </w:p>
    <w:bookmarkEnd w:id="151"/>
    <w:bookmarkStart w:name="z2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постановления Правления Агентства Республики Казахстан по регулированию и надзору финансового рынка и финансовых организаций от 25 июня 2007 года № 173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4848, опубликованное 5 сентября 2007 года в газете "Юридическая газета" № 135 (1338).</w:t>
      </w:r>
    </w:p>
    <w:bookmarkEnd w:id="152"/>
    <w:bookmarkStart w:name="z2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1 июня 2010 года № 73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6315).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