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59f4" w14:textId="6695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экономики и бюджетного планирования Республики Казахстан от 13 марта 2013 года № 71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9 декабря 2013 года № 362. Зарегистрирован в Министерстве юстиции Республики Казахстан 26 декабря 2013 года № 9027. Утратил силу приказом Министра финансов Республики Казахстан от 18 сентября 2014 года № 403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18.09.2014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13 марта 2013 года № 71 «Некоторые вопросы Единой бюджетной классификации Республики Казахстан» (зарегистрирован в Реестре государственной регистрации нормативных правовых актов за № 8397, опубликован в газете «Казахстанская правда» от 18 мая 2013 года № 170-171 (27444-27445)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классификации поступлений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2 «Неналоговые поступления»: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04 «Штрафы,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«Штрафы,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специфику 24 «Административные штрафы, пени, санкции, взыскания, налагаемые Министерством охраны окружающей среды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 Административные штрафы, пени, санкции, взыскания, налагаемые Министерством окружающей среды и водных ресурсов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специфику 34 «Административные штрафы, пени, санкции, взыскания, налагаемые Министерством связи и информации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функциональную классификацию расходов бюджета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экономической классификации расходов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«Текущие затраты»: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01 «Затраты на товары и услуги»: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110 «Заработная плата»: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специфики 114 «Дополнительно установленные обязательные пенсионные взносы»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«114 Дополнительно установленные обязательные пенсионные взносы и обязательные профессиональные пенсионные взносы»;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140 «Приобретение запасов»: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специфики 142 «Приобретение медикаментов и прочих средств медицинского назначения»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«142 Приобретение лекарственных средств и прочих изделий медицинского назначения»;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структуре специфики экономической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бюджета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110 «Заработная плата»: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специфики 114 «Дополнительно установленные обязательные пенсионные взносы»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«114 Дополнительно установленные обязательные пенсионные взносы и обязательные профессиональные пенсионные взносы»;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«Определение»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данной специфике отражаются обязательные пенсионные взносы в единый накопительный пенсионный фонд в размере 20 % от размера денежного содержания военнослужащих, сотрудников специальных государственных органов, сотрудников органов прокуратуры, внутренних дел, Комитета уголовно-исполнительной системы Республики Казахстан, органов финансовой полиции и государственной противопожарной службы, лиц, права которых иметь специальные звания и классные чины, а также носить форменную одежду упразднены, содержащихся за счет республиканского и местных бюджетов, имеющих по состоянию на 1 января 1998 года стаж военной службы, службы в правоохранительных органах менее 10 лет. Дополнительные установленные обязательные пенсионные взносы в единый накопительный пенсионный фонд в размере 10 % от ежемесячного дохода судьи.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данной специфике также отражаются обязательные профессиональные пенсионные взносы.»;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130 «Выплата заработной платы отдельным категориям граждан и отчисления взносов в соответствии с законодательными актами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«Определение» по специфике 135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«Отчисления, производимые государственными учреждениями в бюджет по социальному налогу, социальные отчисления в Государственный фонд социального страхования, выплата пособий по временной нетрудоспособности.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данной специфике также отражаются обязательные профессиональные пенсионные взносы.»;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140 «Приобретение запасов»: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142 «Приобретение медикаментов и прочих средств медицинского назначения»: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«Наименование»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«142 Приобретение лекарственных средств и прочих изделий медицинского назначения»;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«Определение»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государственных учреждений на приобретение лекарственных средств и прочих изделий медицинского назначения одноразового и многоразового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по данной специфике отражаются затраты на приобретение ветеринарных препаратов, атрибутов и изделий ветеринарного назначения.»;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«Перечень затрат»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«Приобретение лекарственных средств и перевязочных средств, медицинских инструментов и прочие;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биопрепаратов;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ветеринарных препаратов и изделий ветеринарного назначения.».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и прогнозирования (Токабекова Ж. Т.) обеспечить государственную регистрацию настоящего приказа в Министерстве юстиции Республики Казахстан и его официальное опубликование в информационно-правовой системе «Әділет» и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2014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2013 года № 362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Функциональная классификация расходов бюджета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577"/>
        <w:gridCol w:w="980"/>
        <w:gridCol w:w="536"/>
        <w:gridCol w:w="718"/>
        <w:gridCol w:w="1055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Главы государства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Главы государства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фонда, печатных изданий и их специальное использование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духовно-нравственного возрождения общества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Службы центральных коммуникаций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Парламента Республики Казахстан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ХОЗУ Парламента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Премьер-Министра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Премьер-Министра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технической защиты информации в государственных органах и учреждениях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и повышению квалификации специалистов государственных органов и учреждений в области информационной безопасности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Назарбаев центра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соблюдению прав и свобод человека и гражданина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Национального центра по правам человека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Национального центра по правам человека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«Байконур»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 экспертиза концессионных проектов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 экспертиза концессионных проектов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верховенства Конституции Республики Казахстан на территории республики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Конституционного Cовета Республики Казахстан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Конституционного Совета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выборов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организации проведения выборов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выборов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 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Главы государства, Премьер-Министра и других должностных лиц государственных органов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Главы государства, Премьер-Министра и других должностных лиц государственных органов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 автомашин для государственных органов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Управления делами Президента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организаций Управления делами Президента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 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исполнения и контроля за исполнением государственного бюджета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исполнения и контроля за исполнением государственного бюджета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аудита инвестиционных проектов, финансируемых международными финансовыми организациями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процедур ликвидации и банкротства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кинологического центра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внешнего займа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государственным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финансов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таможенной экспертизы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учебно-методического центра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таможенного контроля и таможенной инфраструктуры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собственности и использование его результатов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информационных систем Министерства финансов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автоматизированной интегрированной  информационной системы «Электронные государственные закупки»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 Налоговых органов, связанных с изменением налогового законодательства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 обработки информации налоговых органов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автоматизированной информационной системы «е-Минфин»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«Электронные счета фактуры»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арендованного имущества комплекса «Байконур»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Интегрированной информационной системы Казначейства и создание компонента «Казначейство-клиент»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и оценки реализации бюджетных инвестиционных проектов и бюджетных инвестиций посредством участия государства в уставном капитале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6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контроля за исполнением республиканского бюджета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контролю за исполнением республиканского бюджета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информационных систем и информационно-техническое обеспечение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Счетного комитета по контролю за исполнением республиканского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Счетного комитета по контролю за исполнением республиканского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Внешнеполитическая деятельность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политических интересов страны в области общественного порядка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внешнеполитической деятельности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координации внешнеполитической деятельности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Делимитация и демаркация Государственной границы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иностранных дел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 командировки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Республики Казахстан за рубежом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Республики Казахстан в международных организациях, уставных и других органах Содружества Независимых Государств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информационно-имиджевой политики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 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Фундаментальные научные исследования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 и стипендии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и (или) научно-техническая деятельность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Программно-целевое финансирование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Грантовое финансирование научных исследований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научно-технической экспертизы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регионов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развитию экономической и торговой политики, системы государственного планирования и управления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экономической и торговой политики, системы государственного планирования и управления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исследований, оказание аналитических и консалтинговых услуг в сфере экономики, торговли и государственного управления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совершенствованию мобилизационной подготовки и мобилизации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международными рейтинговыми агентствами по вопросам пересмотра суверенного кредитного рейтинга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проведения ежегодного заседания Азиатского банка развития в городе Астана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торговой политики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торговой политики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торговых представительств за рубежом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проведения Астанинского экономического форума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экономики и бюджетного планирования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 в сфере экономики, государственного планирования и анализа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органов финансового контроля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13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собственностью, развития предпринимательства и промышленности управления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и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регулированию в области статистической деятельности и межотраслевой координации государственной статистики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статистической деятельности и межотраслевой координации государственной статистики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сбору и обработке статистических данных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 Казахстан по статистике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статистических данных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национальной статистической системы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внешнего займа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 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 кадровые вопросы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формированию и реализации единой государственной политики в сфере государственной службы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государственного социального заказа по проведению общественного мониторинга качества оказания государственных услуг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информационных систем и информационно-техническое обеспечение государственного органа 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 Казахстан по делам государственной службы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управления персоналом «Е-қызмет»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научных исследований и разработка научно-прикладных методик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регионального хаба в сфере государственной службы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 исследования по разработке законопроектов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Сопровождение системы управления и мониторинга сетей операторов связи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 мониторинга радиочастотного спектра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Международно-правовая защита и координация орбитально-частотного ресурса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системы мониторинга информационно-коммуникационных сетей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межведомственных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инфраструктуры государственных органов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оценки эффективности деятельности центральных государственных и местных исполнительных органов по применению информационных технологий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 государственной базы данных «Е-лицензирование»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государственных баз данных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электронного правительства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мобильного 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политических партий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специализированных центров обслуживания населения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специализированных центров обслуживания населения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специализированных центров обслуживания населения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финансовых нарушений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 реализации государственной политики в области организации обороны и Вооруженных Сил Республики Казахстан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определению и реализации государственной  политики в области организации обороны и Вооруженных Сил  Республики Казахстан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информационных систем и информационно-техническое обеспечение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системы управления Вооруженных Сил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Вооруженных Сил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Модернизация, восстановление и приобретение вооружения, военной и иной техники, систем связи в рамках межотраслевой государственной программы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Тыловое обеспечение Вооруженных Сил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Министерства обороны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специальной деятельности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внешнеполитических интересов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воспитательной и морально-психологической подготовки военнослужащих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допризывников по военно-техническим специальностям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Вооруженных Сил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боевой готовности Вооруженных Сил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военнослужащих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«Национальная компания «Казахстан инжиниринг»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предприятий Министерства обороны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обороны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обеспечении безопасности охраняемых лиц, объектов и в выполнении церемониальных ритуалов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Республиканской гвардии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по инженерной защите населения, объектов и территорий от природных стихийных бедствий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реализации государственной политики в области предупреждения и ликвидации чрезвычайных ситуаций природного и техногенного характера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формированию и реализации государственной политики в области предупреждения и ликвидации чрезвычайных ситуаций природного и техногенного характера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защиты от чрезвычайных ситуаций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стандартов в области пожарной и промышленной безопасности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по чрезвычайным ситуациям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государственных органов и учреждений к действиям в условиях чрезвычайной ситуации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военнослужащим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чрезвычайных ситуаций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по чрезвычайным ситуациям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 информационно-коммуникационной системы чрезвычайных ситуаций и гражданской обороны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системы Министерства по чрезвычайным ситуациям в зарубежных учебных заведениях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национального потенциала по оценке рисков, предупреждению и реагированию на стихийные бедствия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единой дежурно-диспетчерской службы 112 Министерства по чрезвычайным ситуациям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территорий от природных стихийных бедствий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территорий от природных стихийных бедствий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определению и организации реализации государственной политики в области охраны общественного порядка и обеспечения общественной безопасности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координации деятельности уголовно-исполнительной системы 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внутренних войск по обеспечению общественной безопасности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внутренних войск по обеспечению общественной безопасности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информационных систем и информационно-техническое обеспечение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Министерства внутренних дел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общественного порядка, безопасности и уголовно - исполнительной системы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общественного порядка и обеспечению общественной безопасности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документов, удостоверяющих личность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водительских удостоверений, документов, номерных знаков для государственной регистрации транспортных средств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оперативно-розыскной деятельности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профилактике наркомании и наркобизнеса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внутренних дел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Министерства внутренних дел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добровольной возмездной сдачи незаконно хранящегося оружия, боеприпасов и взрывчатых веществ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внутренних войск Министерства внутренних дел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безопасности дорожного движения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терроризмом и иными проявлениями экстремизма и сепаратизма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строительство объектов общественного порядка и безопасности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объектов общественного порядка и безопасности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строительство объектов общественного порядка и безопасности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профилактике наркомании и наркобизнеса в городе Астане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Минимизация уровня коррупциогенности общественных отношений и криминализации экономики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минимизации уровня коррупциогенности общественных отношений и криминализации экономики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защиты прав и свобод лиц, участвующих в уголовном процессе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 Казахстан по борьбе с экономической и коррупционной преступностью (финансовая полиция)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Оперативно-розыскная деятельность органов финансовой полиции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1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деятельность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 адвокатами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экспертиза проектов нормативных правовых актов, международных договоров, концепций законопроектов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прав интеллектуальной собственности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пропаганда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исполнения судебных актов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исполнения судебных актов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информационных систем и информационно-техническое обеспечение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Оценка, хранение и реализация конфискованного и арестованного имущества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 деятельность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высшим судебным органом судебной защиты прав, свобод и законных интересов граждан и организаций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отправления правосудия местными органами судебной власти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 лиц, участвующих в судебном процессе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судей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органов судебной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органов судебной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института медиации в Республике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архива судебных документов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судебного мониторинга в Республике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 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по обеспечению законности и правопорядка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Генеральной прокуратуры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высшего надзора за точным и единообразным применением законов и подзаконных актов в Республике Казахстан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 высшего надзора за точным и единообразным применением законов и подзаконных актов в Республике Казахстан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Межгосударственное информационное взаимодействие по ведению криминального и оперативного учетов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Генеральной прокуратуры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 защита интересов государства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по обеспечению безопасности личности, общества и государства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фельдъегерской связью государственных учреждений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национальной безопасности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 «Сырбар»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внешней разведки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Глав государств и отдельных должностных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 охраны Президента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осужденных, подозреваемых и обвиняемых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органов и учреждений уголовно-исполнительной системы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Республиканского государственного предприятия «Информационно-производственный центр»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служебных зданий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 Министерства внутренних дел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программно-аппаратных комплексов центров оперативного управления малых городов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деятельности государства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правового обеспечения деятельности государства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информационных систем и информационно-техническое обеспечение государственного органа 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 значимых проектов в рамках государственного социального заказа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осуществлению национального превентивного механизма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судебных экспертиз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населения по принципу «одного окна»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органов юстиции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правозащитных механизмов в Казахстане и эффективная реализация рекомендаций Универсального периодического обзора ООН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Института законодательства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эталонного контрольного банка нормативных правовых актов Республики Казахстан в электронном виде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информационной системы органов исполнительного производства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институционального укрепления сектора правосудия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внешнего займа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государственных органов, юридических лиц  учетной, статистической информацией в сфере правовой статистики и специальных учетов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государственных органов, юридических лиц  учетной, статистической информацией в сфере правовой статистики и специальных учетов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для органов прокуратуры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информационного обмена для правоохранительных и специальных государственных органов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«Единый банк данных лиц, имеющих обязательства перед государством, «Шектеу»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Единой автоматизированной информационно-телекоммуникационной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концессионного проекта «Строительство и эксплуатация комплекса детских садов в городе Караганде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концессионного проекта "Строительство и эксплуатация комплекса детских садов в городе Караганде"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одаренных детей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одаренных детей в республиканских организациях образования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Назарбаев Интеллектуальных школах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оплаты труда учителям, прошедшим повышение квалификации по трехуровневой системе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апробирование подушевого финансирования начального, основного среднего и общего среднего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оператору по подушевому финансированию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 основного среднего и общего среднего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одаренных в спорте детей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знания казахского языка граждан Республики Казахстан и проведение внешней оценки качества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знания казахского языка граждан Республики Казахстан (Казтест)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внешней оценки качества образования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АО «Холдинг «Кәсіпқор»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технического и профессионального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в организациях технического и профессионального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в организациях технического и профессионального образования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оказаниe социальной поддержки обучающимся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обучению государственных служащих для повышения квалификации с привлечением зарубежных специалистов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руководящих работников и менеджеров в сфере предпринимательства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государственных организаций образования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повышение квалификации руководителей (топ-менеджеров) вузов Республики Казахстан на базе АОО  «Назарбаев университет»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квалификации, подготовку и переподготовку кадров в рамках реализации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государственных организаций здравоохранения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в области технического регулирования и метрологии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государственных организаций культуры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 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повышению квалификации государственных служащих с привлечением иностранных преподавателей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Подготовка, переподготовка и повышение квалификации государственных служащих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Высшее и послевузовское образование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профессиональным образованием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высших учебных заведениях за рубежом в рамках программы «Болашак»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переподготовки и повышения квалификации специалистов космической отрасли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профессиональным образованием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системе Министерства внутренних дел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 в сфере сельского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реализация государственной политики в области образования и науки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 и науки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обеспечение системы образования</w:t>
            </w:r>
          </w:p>
        </w:tc>
      </w:tr>
      <w:tr>
        <w:trPr>
          <w:trHeight w:val="8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апробация учебников и учебно-методических комплексов для организаций образования, издание и доставке учебной литературы для республиканских организаций, предоставляющих услуги в области образования, и казахской диаспоры за рубежом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обеспечение системы образования и анализ качества образовательных услуг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республиканских школьных олимпиад, конкурсов, внешкольных мероприятий республиканского значения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в области культуры и искусства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Государственной программы развития образования Республики Казахстан на 2011-2020 годы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организаций образования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образования и науки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Нравственно-духовное образование детей и учащейся молодежи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поверенным агентам по возврату образовательных кредитов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электронного обучения в организациях среднего и технического профессионального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вклад в АОО «Назарбаев Интеллектуальные школы»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премий по вкладам в образовательные накопления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специалистов с высшим и послевузовским образованием и организации деятельности в АОО "Назарбаев Университет"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и послевузовским образованием и оказание социальной поддержки обучающимся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Оператору Государственной образовательной накопительной системы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 АО «Академия гражданской авиации»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вклад в АОО «Назарбаев Университет»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республиканских бюджетных инвестиционных проектов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средний и текущий ремонт объектов образования в рамках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области защиты прав детей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области защиты прав детей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 на дому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Больницы широкого профиля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обеспечение Вооруженных Сил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3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13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здоровья населения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мероприятий в рамках реализации Государственной программы развития здравоохранения Республики Казахстан «Саламатты Қазақстан» на 2011-2015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населения на республиканском уровне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специального медицинского резерва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расширение гарантированного объема бесплатной медицинской помощи, финансируемого за счет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лекарственных средств, вакцин и других иммунобиологических препаратов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специализированной медицинской помощи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высокоспециализированной медицинской помощи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в форме санитарной авиации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 производству крови, ее компанентов и препаратов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Межсекторальное и межведомственное взаимодействие по вопросам охраны здоровья граждан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 Государственной программы развития здравоохранения Республики Казахстан «Саламатты Қазақстан» на 2011-2015 годы</w:t>
            </w:r>
          </w:p>
        </w:tc>
      </w:tr>
      <w:tr>
        <w:trPr>
          <w:trHeight w:val="16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социальных проектов на профилактику ВИЧ-инфекции среди лиц находящихся и освободившихся из мест лишения свободы в рамках реализации Государственной программы развития здравоохранения Республики Казахстан «Саламатты Қазақстан» на 2011-2015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 в рамках реализации Государственной программы развития здравоохранения Республики Казахстан «Саламатты Қазақстан» на 2011-2015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«Саламатты Қазақстан» на 2011-2015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«Саламатты Қазақстан» на 2011-2015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«Саламатты Қазақстан» на 2011-2015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Санитарно-эпидемиологическое благополучие населения на республиканском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отдельным категориям граждан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Специализированная медицинская помощь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Поликлиники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 обеспечение детей до 5-летнего возраста на амбулаторном уровне лечения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беременных железо- и йодосодержащими препаратами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детей и подростков, находящихся на диспансерном учете при амбулаторном лечении хронических заболеваний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 обеспечение детей до 5-летнего возраста на амбулаторном уровне лечения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беременных железо- и йодосодержащими препаратами 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детей и подростков, находящихся на диспансерном учете при амбулаторном лечении хронических заболеваний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 амбулаторно-поликлинической помощи в рамках гарантированного объема бесплатной медицинской помощи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 виды медицинской помощи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12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Алматы на капитальный ремонт сейсмоусиляемых объектов здравоохранения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здравоохранения Республики Казахстан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судебно-медицинской экспертизе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 здравоохранения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здравоохранения на республиканском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здравоохранения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международных стандартов в области больничного управления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акционерных обществ Министерства здравоохранения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вклад в АОО «Назарбаев Университет»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средний и текущий ремонт объектов здравоохранения в рамках Дорожной карты занятости 2020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сейсмоусиляемых объектов здравоохранения в городе Алматы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информационное обеспечение медицинских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Управления делами Президента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отдельных категорий граждан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солидарных пенсий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базовые пенсионные выплаты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 к пенсиям граждан, пострадавших вследствие ядерных испытаний на Семипалатинском испытательном ядерном полигоне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обязательств по государственной гарантии сохранности обязательных пенсионных взносов и обязательных профессиональных пенсионных взносов в едином накопительном пенсионном фонде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базовое пособие по инвалидности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базовое пособие по случаю потери кормильца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базовое пособие по возрасту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на погребение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специальные пособия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обязательных пенсионных взносов получателям социальных выплат в случае потери дохода в связи с уходом за ребенком по достижении им возраста одного года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дома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 для несовершеннолетних детей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дома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 для несовершеннолетних детей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 социальных учреждениях (организациях) для детей с нарушениями функций опорно-двигательного аппарата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дома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 для несовершеннолетних детей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дома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 для несовершеннолетних детей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ВОВ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приравненные к инвалидам ВОВ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приравненные к участникам ВОВ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Вдовы воинов, погибших в ВОВ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Жены (мужья) умерших инвалидов ВОВ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 Советского Союза, Герои Социалистического труда, кавалеры орденов Славы трех степеней, Трудовой Славы трех степеней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погибших (умерших, пропавших без вести) военнослужащих, сотрудников органов внутренних дел и лиц, погибших при ликвидации последствий катастрофы на ЧАЭС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Труженики тыла в годы Великой Отечественной войны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ликвидации последствий катастрофы на ЧАЭС, эвакуированных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I и II групп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III группы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Дети-инвалиды до 16 лет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матери, награжденные подвесками «Алтын алка», «Кумис алка» или получившие ранее звание «Мать-героиня» и награжденные орденом  «Материнская слава»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семьи, имеющие четырех и более совместно проживающих несовершеннолетних детей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Жертвы политических репрессий, имеющие инвалидность или являющиеся пенсионерами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которым назначены пенсии за особые заслуги перед Республикой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денежные компенсации отдельным категориям граждан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денежные компенсации, гражданам, пострадавшим вследствие ядерных испытаний на Семипалатинском испытательном ядерном полигоне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денежная компенсация реабилитированным гражданам - жертвам массовых политических репрессий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семьям, имеющим детей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пособия в связи с рождением ребенка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по уходу за ребенком до одного года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родителям, опекунам, воспитывающим детей- инвалидов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оралманам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виды социальной помощи нуждающимся инвалидам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санаторно-курортного лечения инвалидов и детей-инвалидов в соответствии с индивидуальной программой реабилитации инвалида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инвалидов и ветеранов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медицинских услуг по протезированию, обеспечению протезно-ортопедическими средствами и обучению пользования ими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Қағарманы»,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виды социальной помощи нуждающимся инвалидам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санаторно-курортного лечения инвалидов и детей-инвалидов в соответствии с индивидуальной программой реабилитации инвалида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инвалидов и ветеранов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медицинских услуг по протезированию, обеспечению протезно-ортопедическими средствами и обучению пользования ими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проезду на всех видах общественного транспорта-городского, пригородного и местного сообщения (кроме такси)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Қағарманы», почетных званий республики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проезду на всех видах общественного транспорта-городского, пригородного и местных сообщений (кроме такси)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расходам на жилищно-коммунальные услуги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6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Қағарманы»,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проезду на всех видах общественного транспорта-городского, пригородного и местного сообщения (кроме такси)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Қағарманы», почетных званий республики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разработки профессиональных стандартов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разработки профессиональных стандартов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разработки профессиональных стандартов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 населения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государственной политики в области труда, занятости, социальной защиты и миграции населения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охраны труда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информационно-аналитическому обеспечению по базе занятости и бедности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выплаты пенсий и пособий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труда и социальной защиты населения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организаций социальной защиты на республиканском уровне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методологическому обеспечению оказания инвалидам протезно-ортопедической помощи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 на содействие развитию предпринимательства на селе в рамках Дорожной карты занятости 2020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социальной защиты населения в соответствии с международными стандартами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повышению квалификации кадров социально-трудовой сферы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протезно-ортопедической и сурдологической помощи на республиканском уровне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обеспечение по оказанию инвалидам протезно-ортопедической помощи, в том числе предоставление протезно-ортопедической помощи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выявлению cлабослышащих и тугоухих лиц, оказание консультативной помощи по регионам страны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Слухоречевая адаптация детей с нарушением слуха после кохлеарной имплантации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оказание социальной защиты и помощи населению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стандартов специальных социальных услуг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обусловленной денежной помощи по проекту Өрлеу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республиканских бюджетных инвестиционных проектов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 Государственной программы развития здравоохранения Республики Казахстан «Саламатты Қазақстан» на 2011-2015 годы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 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Дорожной карты занятости 2020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средний и текущий ремонт объектов социального обеспечения в рамках Дорожной карты занятости 2020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текущих мероприятий в рамках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Дорожной карты занятости 2020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 мероприятий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разработки профессиональных стандартов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разработки профессиональных стандартов</w:t>
            </w:r>
          </w:p>
        </w:tc>
      </w:tr>
      <w:tr>
        <w:trPr>
          <w:trHeight w:val="3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разработки профессиональных стандартов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разработки профессиональных стандартов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разработки профессиональных стандартов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разработки профессиональных стандартов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разработки профессиональных стандартов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разработки профессиональных стандартов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текущих мероприятий в рамках Дорожной карты занятости 2020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</w:tr>
      <w:tr>
        <w:trPr>
          <w:trHeight w:val="9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контролю в сфере труда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труда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Дорожной карты занятости 2020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инспекции труда города Астаны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6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6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9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24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Алматы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Алматы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9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Дорожной карты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6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9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агентства Республики Казахстан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разработки профессиональных стандартов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разработки профессиональных стандартов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разработки профессиональных стандартов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энергосбережению объектов социальной сферы и жилищно-коммунального хозяйства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специалистов сферы жилищного хозяйства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апробация модели модернизации и управления жилищно-коммунальным хозяйством для малых населенных пунктов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</w:tr>
      <w:tr>
        <w:trPr>
          <w:trHeight w:val="10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14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</w:tr>
      <w:tr>
        <w:trPr>
          <w:trHeight w:val="8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11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6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 на изъятие земельных участков для государственных нужд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</w:tr>
      <w:tr>
        <w:trPr>
          <w:trHeight w:val="7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</w:tr>
      <w:tr>
        <w:trPr>
          <w:trHeight w:val="6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8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 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</w:tr>
      <w:tr>
        <w:trPr>
          <w:trHeight w:val="8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 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 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 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строительства жилого комплекса, строящегося с участием дольщиков в Алматинской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социально-предпринимательских корпораций на строительство жилья</w:t>
            </w:r>
          </w:p>
        </w:tc>
      </w:tr>
      <w:tr>
        <w:trPr>
          <w:trHeight w:val="13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1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</w:tr>
      <w:tr>
        <w:trPr>
          <w:trHeight w:val="8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 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9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 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8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4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1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и внешних связей области</w:t>
            </w:r>
          </w:p>
        </w:tc>
      </w:tr>
      <w:tr>
        <w:trPr>
          <w:trHeight w:val="8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социально-предпринимательских корпораций на строительство жилья</w:t>
            </w:r>
          </w:p>
        </w:tc>
      </w:tr>
      <w:tr>
        <w:trPr>
          <w:trHeight w:val="14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1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</w:tr>
      <w:tr>
        <w:trPr>
          <w:trHeight w:val="8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 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охраны окружающей среды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жилищно-коммунального хозяйства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 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</w:tr>
      <w:tr>
        <w:trPr>
          <w:trHeight w:val="9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6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6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</w:tr>
      <w:tr>
        <w:trPr>
          <w:trHeight w:val="6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</w:tr>
      <w:tr>
        <w:trPr>
          <w:trHeight w:val="6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6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9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6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</w:tr>
      <w:tr>
        <w:trPr>
          <w:trHeight w:val="6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социально-предпринимательских корпораций на строительство жилья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жилищного фонда на территории города республиканского значения, столицы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</w:tr>
      <w:tr>
        <w:trPr>
          <w:trHeight w:val="6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6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9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23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по вопросам жилья,  в области жилищного фонда на местном уровне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6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6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23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Алматы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6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8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9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6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Дорожной карты занятости 2020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22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8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8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</w:tr>
      <w:tr>
        <w:trPr>
          <w:trHeight w:val="8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</w:tr>
      <w:tr>
        <w:trPr>
          <w:trHeight w:val="3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8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8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на неотложные затраты 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Дорожной карте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технического состояния инженерных сетей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коммунального хозяйства 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обоснований инвестиций по твердо-бытовым отходам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уполномоченной организации для строительства, проектирования жилья и инженерно-коммуникационной инфраструктуры Алматинской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развития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жилищно-коммунального хозяйства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развития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города республиканского значения, столицы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города республиканского значения, столицы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благоустройства городов 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благоустройства городов 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историко-культурных ценностей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научно-историческим ценностям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национальных фильмов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театрально-концертных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Воссоздание, сооружение памятников историко-культурного наследия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и систематизация изучения культурного наследия казахского народа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информации в публичных библиотеках республиканского значения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средний и текущий ремонт объектов культуры в рамках Дорожной карты занятости 2020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«Театр оперы и балета»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туризма, физической культуры и спорта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значения, столицы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значения, столицы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спорта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области 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 высших достижений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инвестиции в области 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 по спорту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научной, научно-технической и научно-педагогической информации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политики в области внутриполитической стабильности и общественного согласия  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социально-важных видов литературы  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архивных документов и архива печати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туризма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туристского имиджа Казахстана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туризма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туризма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туризма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туризма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туризма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молодежной политике и патриотическому воспитанию граждан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в области культуры и информации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уполномоченного органа в области культуры и информации 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социологических, аналитических исследований и оказание консалтинговых услуг 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информационных систем и информационно-техническое обеспечение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культуры и информации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 в сфере культуры и информации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культуры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организаций в области культуры и информации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Строительство, реконструкция объектов культуры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борьбы с наркоманией и наркобизнесом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чрезвычайного резерва Правительства Республики Казахстан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чрезвычайного резерва Правительства Республики Казахстан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республиканских бюджетных инвестиционных проектов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республиканских бюджетных концессионных проектов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Правительства Республики Казахстан на неотложные затраты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 Государственной программы развития здравоохранения Республики Казахстан «Саламатты ҚазаҚстан» на 2011-2015 годы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центральных государственных органов по решениям судов  за счет средств резерва  Правительства Республики Казахстан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и внешних связей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туризма и внешних связей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под строительство объектов 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Международного комплекса лыжных трамплинов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государственной политики в сфере физической культуры и спорта 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государственной политики в сфере физической культуры и спорта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информационных систем и информационно-техническое обеспечение государственного органа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организаций спорта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Агентства Республики Казахстан по делам спорта и физической культуры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в области спорта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спорта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чрезвычайного резерва Правительства Республики Казахстан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наркоманией и наркобизнесом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республиканских бюджетных инвестиционных проектов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республиканских бюджетных концессионных проектов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Правительства Республики Казахстан на неотложные затраты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в рамках реализации Государственной программы развития здравоохранения Республики Казахстан «Саламатты Қазақстан» на 2011-2015 годы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Топливо и энергетика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ведения учета государственного имущества, право пользования которым подлежит передаче подрядчикам по нефтегазовым проектам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инициативы прозрачности деятельности добывающих отраслей в Республике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 и ликвидация урановых рудников, захоронение техногенных отходов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закрытия шахт Карагандинского угольного бассейна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 безопасности на территории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энергетики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из местных бюджетов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текущих мероприятий по энергосбережению и повышению энергоэффективности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по энергосбережению и повышению энергоэффективности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геологической информации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Региональные, геолого-съемочные, поисково-оценочные и поисково-разведочные работы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минерально-сырьевой базы и недропользования, подземных вод и опасных геологических процессов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и консервация нефтегазовых скважин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недропользования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недропользования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из местных бюджетов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сейсмологической информации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координации деятельности в области нефтяной, газовой и нефтехимической промышленности 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уполномоченного органа в области нефтяной, газовой и нефтехимической промышленности 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нефти и газа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газотранспортной системы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республиканских бюджетных инвестиционных проектов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правительства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ущерба работникам ликвидированных шахт, переданных в Республиканское государственное специализированное предприятие «Карагандаликвидшахт»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ядерных испытаний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Центра ядерной медицины и биофизики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теплоэнергетической системы  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 обсерватории «Боровое»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энергоэффективности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ремонтно-восстановительных работ кабелей электроснабжения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«Национальный управляющий холдинг «КазАгро» для проведения мероприятий по поддержке субъектов агропромышленного комплекса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сельскохозяйственной продукции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Научные исследования и мероприятия в области агропромышленного комплекса 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Программно-целевое финансирование научных исследований в области агропромышленного комплекса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 в области аграрной науки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растениеводства и обеспечение продовольственной безопасности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сортоиспытанию  сельскохозяйственных культур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продовольственной безопасности и мобилизационных нужд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страхования в растениеводстве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Научно-методические услуги по определению агрохимического состава почв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Агрометеорологический и космический мониторинг сельскохозяйственного производства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фитосанитарной безопасности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 карантин растений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ставки вознаграждения по кредитам (лизингу) на поддержку сельского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субсидирование стоимости услуг по доставке воды сельскохозяйственным  товаропроизводителям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</w:tr>
      <w:tr>
        <w:trPr>
          <w:trHeight w:val="13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</w:tr>
      <w:tr>
        <w:trPr>
          <w:trHeight w:val="13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13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</w:tr>
      <w:tr>
        <w:trPr>
          <w:trHeight w:val="13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</w:tr>
      <w:tr>
        <w:trPr>
          <w:trHeight w:val="13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«зеленого пояса»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ветеринарного паспорта на животное и их транспортировка (доставка)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плодовых культур и винограда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 по доставке воды сельскохозяйственным товаропроизводителям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13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 диагностике, организация их хранения и транспортировки (доставки)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Земельно-хозяйственное устройство населенных пунктов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зонированию земель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Правительства Республики Казахстан на неотложные затраты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местных исполнительных органов по решениям судов  за счет средств резерва  местного исполнительного органа 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 оценка мелиоративного состояния орошаемых земель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 на субсидирование стоимости услуг  по  подаче питьевой воды из особо важных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 Жамбылской области на берегоукрепительные работы на реке Шу вдоль Государственной границы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подземных вод и очистки промышленных стоков в городе Усть-Каменогорске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и восстановление особо аварийных участков межхозяйственных каналов и гидромелиоративных сооружений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использования и охраны водного фонда, обеспечение функционирования водохозяйственных систем и сооружений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трансграничных и республиканских водохозяйственных объектов, не связанных с подачей воды и мониторинг за их техническим состоянием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природоохранных попусков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рациональное использование водных ресурсов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охраны окружающей среды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жилищно-коммунального хозяйства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зон, полос и зон санитарной охраны источников питьевого снабжения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 местного значения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мелиорация на участке реки Есиль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 хозяйство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лесным хозяйством, обеспечение сохранения и развития лесных ресурсов и животного мира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сохранения объектов природно-заповедного фонда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сохранения, воспроизводства и рационального использования лесных ресурсов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сохранения, воспроизводства и рационального использования ресурсов животного мира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лесонасаждений вдоль автомобильной дороги «Астана-Щучинск» на участках «Шортанды-Щучинск»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охраны окружающей среды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 хозяйство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окружающей среды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сохранению, восстановлению и улучшению качества окружающей среды, обеспечению перехода Республики Казахстан к устойчивому развитию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сохранению, восстановлению и улучшению качества окружающей среды, обеспечению перехода Республики Казахстан к устойчивому развитию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мероприятий в рамках реализации международных соглашений, конвенций и протоколов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исследований, оказание консалтинговых услуг и нормативно-методическое обеспечение Министерства окружающей среды и водных ресурсов Республики Казахстан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качественных и количественных показателей (экологических нормативов и требований)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 области охраны окружающей среды и природопользования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наблюдений за состоянием окружающей среды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окружающей среды и водных ресурсов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«исторических» загрязнений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гидрометеорологической службы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окружающей среды и водных ресурсов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Республике Казахстан в усилении межрегионального сотрудничества для продвижения «Зеленого роста» и реализации Астанинской Инициативы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отходов, содержащих стойкие органические загрязнители в Казахстане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«Казаэросервис» для модернизации и технического переоснащения авиационных метеорологических станций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природной среды от техногенного загрязнения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воспроизводство рыбных ресурсов и других водных животных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природных и техногенных загрязнений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гидрометеомониторинга Щучинско-Боровской курортной зоны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планирования, мониторинга, сохранения и эффективного использования природных ресурсов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 среды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охраны окружающей среды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 среды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экологической экспертизы объектов II, III, IV категорий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 среды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сведений государственного земельного кадастра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топографо-геодезической и картографической продукцией и ее хранение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убытков, причиненных собственникам земельных участков или землепользователям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убытков, причиненных собственникам земельных участков или землепользователям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регулирование, управление в сфере сельского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регулирование, управление в сфере сельского хозяйства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субъектов агропромышленного комплекса на безвозмездной основе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Информационно-аналитическое, социологическое, нормативно-методическое обеспечение Министерства сельского хозяйства Республики Казахстан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сельского хозяйства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налоговой и иной задолженности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республиканских бюджетных инвестиционных проектов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электронного информационного ресурса, системы и информационно-коммуникационной сети в едином информационном пространстве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сельского хозяйства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 мероприятия и обеспечение пищевой безопасности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заболеваний животных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Противоэпизоотические мероприятия, ликвидация очагов острых и хронических инфекционных заболеваний животных и птиц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Мониторинг, референция, лабораторная диагностика в ветеринарии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пищевой безопасности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 объектов в сфере ветеринарии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инфраструктуры лесного хозяйства и особо охраняемых природных территорий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оптовых рынков по торговле продукцией агропромышленного комплекса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 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 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 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 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«Национальный индустриальный нефтехимический технопарк»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 территорий специальной экономической зоны «Национальный индустриальный нефтехимический технопарк» в Атырауской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технологического характера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«Оңтүстік»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«Оңтүстік»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нормативно-технических документов в сфере архитектурной, градостроительной и строительной деятельности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строительства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архитектуры и градостроительства на местном уровне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строительства, архитектуры и градостроительства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сфере архитектуры и градостроительства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пригородной зоны города Алматы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комплексной схемы градостроительного планирования территории пригородной зоны города Астаны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13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 архитектуры и градостроительства на местном уровне  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информации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создания новых, модернизация и оздоровление действующих производств в рамках направления «Производительность-2020» 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«Инвестор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 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автомобильных дорог на республиканском уровне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качества выполнения дорожно-строительных и ремонтных работ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работ по строительству, реконструкции, ремонту и содержанию автомобильных дорог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 автомобильных дорог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Алматы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автомобильных дорог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связи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убытков операторов сельской связи по предоставлению универсальных услуг связи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обучению населения в рамках «Электронного правительства»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сопровождение системы мониторинга радиочастотного спектра и радиоэлектронных средств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переносимости номера в сетях сотовой связи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Водный транспорт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водных путей в судоходном состоянии и содержание шлюзов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классификации и технической безопасности судов внутреннего водного плавания «река-море»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инфраструктуры водного транспорта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судоходства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Воздушный транспорт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 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инфраструктуры воздушного транспорта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первоначальной подготовки пилотов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Железнодорожный транспорт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 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 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политики, координации, контроля, развития инфраструктуры и конкурентного рынка в области транспорта, коммуникаций, связи и информатизации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формированию политики, координации, контроля, развития инфраструктуры и конкурентного рынка в области транспорта, коммуникаций, связи и информатизации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транспорта и коммуникаций  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транспорта и коммуникаций  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юридических лиц для реализации проекта Новая транспортная система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сети постов транспортного контроля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здания административно-технологического комплекса «Transport tower»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«Национальный инфокоммуникационный холдинг «Зерде»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уставных капиталов юридических лиц, осуществляющих деятельность в области транспорта и коммуникаций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системы по изготовлению, выдаче и контролю удостоверений личности моряка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 на финансирование приоритетных проектов транспортной инфраструктуры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республиканских бюджетных инвестиционных проектов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приоритетных проектов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приоритетных проектов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транспорта и коммуникаций на местном уровне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(или) увеличение уставного капитала юридических лиц для реализации проекта Новая транспортная система города Астаны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 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пассажирского транспорта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мониторинга и контроля работ общественного транспорта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метрополитеном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формированию политики, координации и контроля в области космической деятельности 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уполномоченного органа по формированию политики, координации и контроля в области космической деятельности 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космической деятельности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утилизации, рекультивации и ремонта объектов комплекса «Байконур», не входящих в состав арендуемых Российской Федерации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«Национальная компания «Қазақстан Ғарыш 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банкам-агентам  по обслуживанию бюджетного кредита в рамках межправительственного соглашения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управления космическими аппаратами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объектов комплекса «Байконур», не вошедших в состав аренды Российской Федерации и исключенных из него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Национального космического агентства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космической системы научно-технологического назначения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республиканских бюджетных инвестиционных проектов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международных имиджевых выставок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в сфере технического регулирования и метрологии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продвижению экспорта казахстанских товаров на внешние рынки в рамках направления «Экспортер - 2020»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индустриально-инновационного развития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 прогноза погоды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гидрометеорологического мониторинга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«Национальный управляющий холдинг «КазАгро»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«Национальный управляющий холдинг «КазАгро»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«Национальный управляющий холдинг «КазАгро»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«Национальный управляющий холдинг «КазАгро»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малого предпринимательства» на реализацию государственной инвестиционной политики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«Национальный управляющий холдинг «КазАгро»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естественных монополий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регулированию естественных монополий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регулирования деятельности субъектов естественных монополий по обеспечению эффективного функционирования и развития инфраструктурных отраслей экономики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регулирования деятельности субъектов естественных монополий по обеспечению эффективного функционирования и развития инфраструктурных отраслей экономики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 Казахстан по регулированию естественных монополий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республиканских бюджетных инвестиционных проектов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 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зданий, сооружений  ХОЗУ Парламента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«Центр информационных технологий»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государственного материального резерва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государственного материального резерва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подведомственных республиканских государственных предприятий «Резерв»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«Железнодорожные госпитали медицины катастроф»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13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 в области регионального развития, строительства, жилищно-коммунального хозяйства, развития предпринимательства и создания условий для эффективного использования и охраны земли, геодезического и картографического обеспечения</w:t>
            </w:r>
          </w:p>
        </w:tc>
      </w:tr>
      <w:tr>
        <w:trPr>
          <w:trHeight w:val="8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координации деятельности в области регионального развития, строительства, жилищно-коммунального хозяйства, развития предпринимательства и создания условий для эффективного использования и охраны земли, геодезического и картографического обеспечения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исследований, оказание аналитических и консалтинговых услуг в сфере регионального развития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государственных органов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регионального развития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и усиление предпринимательского потенциала в рамках программы «Дорожная карта бизнеса - 2020»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оператора и финансового агента оказываемых в рамках программы  «Дорожная карта бизнеса –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предпринимателей в моногородах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 Мангистауской области на поддержку предпринимательства в городе Жанаозен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 на поддержку частного предпринимательства в регионах в рамках Программы «Дорожная карта бизнеса - 2020»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развитие инженерной инфраструктуры в рамках Программы «Развитие регионов»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 на содействие развитию предпринимательства в моногородах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текущих мероприятий в рамках Программы развития моногородов на 2012-2020 годы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реализацию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жилищно-коммунального хозяйства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«Казахстанский центр модернизации и развития жилищно-коммунального хозяйства»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уставных капиталов специализированных региональных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«Ипотечная организация Казахстанская ипотечная компания»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Астаны на реализацию мероприятий по проекту «Строительство многофункционального комплекса Абу-Даби Плаза в городе Астане»</w:t>
            </w:r>
          </w:p>
        </w:tc>
      </w:tr>
      <w:tr>
        <w:trPr>
          <w:trHeight w:val="13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оказанию консультативной помощи регионам при подготовке проектов государственно-частного партнерства для реализации проектов в социальном секторе и жилищно-коммунальном хозяйстве по механизму государственно-частного партнерства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перевода средств в Национальный фонд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 неотложные затраты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 исполнение обязательств по решениям судов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 покрытие дефицита наличности по бюджетам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вознаграждения в рамках «Программы посткризисного восстановления (оздоровление конкурентоспособных предприятий)»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простых векселей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первоначального взноса Республики Казахстан в «Антикризисный фонд ЕврАзЭС»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реализации планов оздоровлений участников «Программы посткризисного восстановления (оздоровление конкурентоспособных предприятий)»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Казахстана в Центрально-Азиатской инициативе Евразийской программы конкурентоспособности Организации экономического сотрудничества и развития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Условно финансируемые расходы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«Фонд национального благосостояния «Самрук-Казына» для обеспечения конкурентоспособности и устойчивости национальной экономики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вклад в АО «Национальная компания «Астана ЭКСПО-2017»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стандартизации, метрологии, промышленности, привлечения инвестиций, геологии, атомной энергии, топливно-энергетического комплекса и туристской индустрии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стандартизации, метрологии, промышленности, привлечения инвестиций, геологии, атомной энергии, топливно-энергетического комплекса и туристской индустрии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институтов национальной инновационной системы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стимулирования инновационной активности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сопровождению Государственной программы по форсированному индустриально-инновационному развитию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привлечению инвестиций в Республику Казахстан в рамках направления «Инвестор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инновационных грантов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«Парк инновационных технологий»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Министерства индустрии и новых технологий Республики Казахстан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 Карагандинской области на увеличение уставного капитала АО «НК «СПК» «Сарыарка»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Алматы на развитие инфраструктуры специальной экономической зоны «Парк инновационных технологий»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повышения отраслевой конкурентоспособности Казахстана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казахстанского содержания при закупке товаров, работ и услуг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«Национальный управляющий холдинг «Байтерек» для обеспечения конкурентоспособности и устойчивости национальной экономики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наркоманией и наркобизнесом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республиканских бюджетных инвестиционных проектов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Казахстана по климатическим характеристикам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области для ликвидации чрезвычайных ситуаций природного и техногенного характера на территории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неотложные затраты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исполнение обязательств по решениям судов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покрытие дефицита наличности бюджетов районов (городов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 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 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 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«НК «СПК» «Сарыарка»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торговли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бюджету города Жанаозен Мангистауской области на поддержку предпринимательства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внешних связей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внешних связей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из местных бюджетов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охраны окружающей среды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недропользования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жилищно-коммунального хозяйства области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области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контролю в сфере труда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труда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области для ликвидации чрезвычайных ситуаций природного и техногенного характера на территории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неотложные затраты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исполнение обязательств по решениям судов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покрытие дефицита наличности бюджетов районов (городов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города республиканского значения, столицы для ликвидации чрезвычайных ситуаций природного и техногенного характера на территории города республиканского значения, столицы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 республиканского значения, столицы на неотложные затраты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 республиканского значения, столицы на исполнение обязательств по решениям судов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внедрения системы раздельного сбора твердо-бытовых отходов в городе Алматы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КГП «ВСК «Медеу» для внедрения системы энергосберегающих технологий на высокогорном спортивном комплексе «Медеу» в городе Алматы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в рамках программы «Дорожная карта бизнеса - 2020»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религиозной деятельности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инспекции труда города Астаны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«Парк инновационных технологий»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администрирования специальной экономической зоны «Астана - новый город»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 Всемирной выставки «EXPO-2017»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уполномоченной организации для участия в строительстве незавершенных объектов жилья с участием дольщиков городу Астаны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проекту «Строительство многофункционального комплекса Абу-Даби Плаза в городе Астане»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автомобильных дорог города Алматы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Алматы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индустриально-инновационного развития и сельского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в рамках программы «Дорожная карта бизнеса - 2020»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кредитов из республиканского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для реализации проектов в рамках Программы развития моногородов на 2012-2020 годы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  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для решения вопросов обустройства сельских округов в реализацию мер по содействию экономическому развитию регионов  в рамках Программы «Развитие регионов»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кредитов из республиканского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 в рамках Программы развития моногородов на 2012-2020 годы  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города Жанаозен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кредитов из республиканского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для реализации проектов в рамках Программы развития моногородов на 2012-2020 годы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 в рамках Программы развития моногородов на 2012-2020 годы  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кредитов из республиканского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 в рамках Программы развития моногородов на 2012-2020 годы  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кредитов из республиканского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 в рамках Программы развития моногородов на 2012-2020 годы  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спорта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кредитов из республиканского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для реализации проектов в рамках Программы развития моногородов на 2012-2020 годы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  архитектуры и градостроительства на местном уровне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на проведение ремонта общего имущества объектов кондоминиум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 жилищных отношений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на проведение ремонта общего имущества объектов кондоминиум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на проведение ремонта общего имущества объектов кондоминиум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кредитов из республиканского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для реализации проектов в рамках Программы развития моногородов на 2012-2020 годы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кредитов из республиканского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 в рамках Программы развития моногородов на 2012-2020 годы  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на проведение ремонта общего имущества объектов кондоминиум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и  коммунального хозяйства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на проведение ремонта общего имущества объектов кондоминиум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на проведение ремонта общего имущества объектов кондоминиум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информационно-аналитической системы Генеральной прокуратуры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защите конкуренции (Антимонопольное агентство)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 по обеспечению защиты конкуренции, ограничению монополистической деятельности и недопущению недобросовестной конкуренции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защиты конкуренции, ограничению монополистической деятельности и недопущению недобросовестной конкуренции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Агентства Республики Казахстан по защите конкуренции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 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религий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государственной политики в сфере религиозной деятельности 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государственной политики в сфере религиозной деятельности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 Казахстан по делам религий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организаций в сфере религиозной деятельности 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международного сотрудничества в сфере 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в сфере свободы и вероисповедания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и аналитические услуги по религиозным вопросам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международного сотрудничества в области культуры и религий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чрезвычайного резерва Правительства Республики Казахстан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Правительства Республики Казахстан на неотложные затраты 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правительственного долга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 по займам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комиссионных за размещение займов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 областным бюджетам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</w:tr>
      <w:tr>
        <w:trPr>
          <w:trHeight w:val="19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</w:tr>
      <w:tr>
        <w:trPr>
          <w:trHeight w:val="19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19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правительственного долга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кредитов, выданных из республиканского бюджета 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республиканского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кредитов, выданных из местного бюджета 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местного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