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da3d" w14:textId="468d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регионального развития Республики Казахстан от 4 декабря 2013 года № 356/ОД. Зарегистрирован в Министерстве юстиции Республики Казахстан 26 декабря 2013 года № 9033. Утратил силу приказом Министра национальной экономики Республики Казахстан от 27 января 2016 года № 12-нқ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информационной безопасности, мобилизационной работы и гражданской обороны Министерства регионального развития Республики Казахстан (Шарабасов Ж.С.)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регионального развития Республики Казахстан Кабикенова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356/ОД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персональных данных, необходимый и достаточный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выполнения осуществляемых задач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3220"/>
      </w:tblGrid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данных, необходимых и достаточных для выполнения осуществляемых задач Министерством регионального развития Республики Казахстан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Ксерокопии документов, удостоверяющих личность и имеющих фотографию владельца в личном деле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 (при его наличии)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 дата рождения, место рождения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Расовая и национальная принадлежность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 (состояние в браке, данные свидетельства о заключении или расторжении брака, фамилия, имя, отчество супруги (а), данные документа удостоверяющего личность супруги (а), степень родства, фамилии, имени, отчества и даты рождения других членов семьи, иждивенцев, наличие детей и их возраст)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об усыновлении ребенка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 удостоверяющего личность: наименование документа, номер документа, дата выдачи документа, срок действия документа, орган, выдавший документ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причинах недействительности, утраты, уничтожения документов, удостоверяющих личность</w:t>
            </w:r>
          </w:p>
        </w:tc>
      </w:tr>
      <w:tr>
        <w:trPr>
          <w:trHeight w:val="14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гражданстве: гражданство (прежнее гражданство), дата приобретения гражданства Республики Казахстан, дата утраты гражданства Республики Казахстан, основания утраты гражданства Республики Казахстан, дата восстановления в гражданстве Республики Казахстан, основания восстановления в гражданстве Республики Казахстан</w:t>
            </w:r>
          </w:p>
        </w:tc>
      </w:tr>
      <w:tr>
        <w:trPr>
          <w:trHeight w:val="15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трудовой деятельности на текущее время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жительства, дата регистрации по месту жительства или по месту прибывания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юридический адрес места работы (учебы)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 и дате выдачи трудовой книжки и записей в ней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оригиналах и копиях распоряжений по личному составу и материалах к ним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и ведомственных наградах, почетных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аттестации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внутренним служебным расследованиям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заключения установленной формы об отсутствии заболевания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 об имуществе, переданного в доверительное управление</w:t>
            </w:r>
          </w:p>
        </w:tc>
      </w:tr>
      <w:tr>
        <w:trPr>
          <w:trHeight w:val="17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заработной плате: данные по окладу, надбавкам, налогам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судимости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привлечении к административной, дисциплинарной ответственности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счета в карточной базе банка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реквизиты служебного контракта, гражданско-правового договора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о социальном статусе (серия, номер, дата выдачи, наименование органа, выдавшего документ, являющимся основанием для представления льгот и статуса)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