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67f56" w14:textId="7167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служебной этики государственных служащих
Министерства экономики и бюджетного планирования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29 ноября 2013 года № 353. Зарегистрирован в Министерстве юстиции Республики Казахстан 27 декабря 2013 года № 9035. Утратил силу приказом Министра национальной экономики Республики Казахстан от 9 ноября 2015 года № 687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09.11.2015 </w:t>
      </w:r>
      <w:r>
        <w:rPr>
          <w:rFonts w:ascii="Times New Roman"/>
          <w:b w:val="false"/>
          <w:i w:val="false"/>
          <w:color w:val="ff0000"/>
          <w:sz w:val="28"/>
        </w:rPr>
        <w:t>№ 687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№ 651 «О внесении изменений в Указ Президента Республики Казахстан от 3 мая 2005 года № 1567 «О Кодексе чести государственных служащих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 Министерства экономики и бюджетного планирования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корпоративного развития (Садыкова А.С.)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его на интернет-ресурсе Министерства экономики и бюджетного планирования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в Министерстве юстиции Республики Казахстан, направление на официальное опубликование в информационно-правовой системе «Әділет» и в официальных средствах массовой информации копии зарегистрированного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ознакомление государственных служащих Министерства с настоящим приказом.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экономики и бюджетного планирования Республики Казахстан Шаженову Д.М.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экономики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2013 года № 353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служебной этики государственных служащих Министерства</w:t>
      </w:r>
      <w:r>
        <w:br/>
      </w:r>
      <w:r>
        <w:rPr>
          <w:rFonts w:ascii="Times New Roman"/>
          <w:b/>
          <w:i w:val="false"/>
          <w:color w:val="000000"/>
        </w:rPr>
        <w:t>
экономики и бюджетного планирования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служебной этики государственных служащих Министерства экономики и бюджетного планирования Республики Казахстан (далее - Правила)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«О государственной службе»,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1998 года «О борьбе с коррупцией»,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2005 года № 1567 «О Кодексе чести государственных служащих Республики Казахстан» и общепринятыми морально-этическими нормами устанавливает основные стандарты поведения государственных служащих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основные нормы поведения государственных служащих Министерства экономики и бюджетного планирования Республики Казахстан (далее - Министерство) в ходе исполнения ими своих служебных обязанностей, во взаимоотношениях с коллегами и гражданами.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служащим Министерства в своей служебной деятельности следует: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руководствоваться принципом законности,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законов и иных нормативных правовых актов Республики Казахстан в сфере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проявлять добросовестность, дисциплинированность, ответственность, активность, инициативность и проявлять терпение, вежливость, тактичность и уважение к другим лицам в ходе переговоров (встреч);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уважать честь и достоинство человека и гражданина независимо от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 иных обстоятельств;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способствовать сплоченности коллектива в достижении стратегических целей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повышать свой профессиональный уровень и квалификацию для эффективного исполнения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своими действиями не давать повода для обоснованной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надлежаще исполнять свои обязанности, организовывать и планировать работу, с учетом реально складывающейся обстановки;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эффективно использовать рабочее время и воздерживаться от действий, которые мешают другим государственным служащим в коллективе выполнять их трудовые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соблюдать служебную субординацию;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обеспечивать сохранность государственной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не допускать совершения действий, способных дискредитировать Республику Казахстан, государственную власть;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поддерживать и поощрять инициативность государственных служащих при выполнении ими своих функций и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принимать меры по предотвращению и урегулированию конфликта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принципиально реагировать на факты нарушения требований настоящих Правил, быть готовым поставить, наряду с ответственностью виновных, вопрос и о своей личной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Государственным служащим Министерства следует проявлять скромность, не подчеркивать и не использовать должностное положение государственных служащих Министерства при получении транспортных, сервисных и иных услуг, не давать повода для обоснованной критики своих действий со стороны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Государственные служащие Министерства не следует использовать служебное положение и связанные с ними возможности в интересах общественных и религиозных объединений, других некоммерческих организаций, в том числе для пропаганды своего отношения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Государственным служащим Министерства следует соблюдать антикоррупционное поведение, установленное </w:t>
      </w:r>
      <w:r>
        <w:rPr>
          <w:rFonts w:ascii="Times New Roman"/>
          <w:b w:val="false"/>
          <w:i w:val="false"/>
          <w:color w:val="000000"/>
          <w:sz w:val="28"/>
        </w:rPr>
        <w:t>Кодексом чести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государственный служащий располагает достоверной информацией о коррупционном правонарушении, ему необходимо принять меры по предотвращению и прекращению такого правонарушения, в том числе незамедлительно в письменной форме информировать вышестоящего руководителя, руководство Министерства, в котором он работает, уполномоченные государственные органы. Государственный служащий Министерства также обязан незамедлительно в письменной форме информировать указанные лица и органы о случаях склонения его другими лицами к совершению коррупционных правонарушений.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Государственным служащим не следует публично выражать свое мнение по вопросам государственной политики и служебной деятельности, если оно: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соответствует основным направлениям политики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раскрывает служебную информацию, которая не разрешена к обнародованию;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исполнении им должностных обязанностей государственному служащему Министерства следует соответствовать общепринятому деловому стилю, который отличают официальность, сдержанность, традиционность, аккуратность.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Министерстве не допускаются любые формы дискриминации государственных служащих при принятии кадровых решений, а также любые формы протекционизма, привилегий и льгот отдельным государственным служащим, за исключением случаев,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сферах государственной службы 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Во внеслужебное время государственному служащему Министерства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придерживаться общепринятых морально-этических норм, не допускать случаев антиобщественного поведения;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допускать действий, вызывающих негативный общественный резонанс, воздерживаться от поведения, которое может навредить их репутации;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избегать любых личных связей, которые могут скомпрометировать высокое звание государственного служащего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внеслужебных отношениях государственным служащим Министерства следует соблюдать требования настоящих Правил и законодательства в сфере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службы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 </w:t>
      </w:r>
      <w:r>
        <w:rPr>
          <w:rFonts w:ascii="Times New Roman"/>
          <w:b w:val="false"/>
          <w:i w:val="false"/>
          <w:color w:val="000000"/>
          <w:sz w:val="28"/>
        </w:rPr>
        <w:t>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избегать всего, что могло бы опорочить авторитет, достоинство государственного служащего или вызвать сомнения в его честности, справедливости, объективности и беспристрастности.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