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ce77" w14:textId="a87c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1 квартал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23 декабря 2013 года № 675-Ө-М. Зарегистрирован в Министерстве юстиции Республики Казахстан 30 декабря 2013 года № 9041. Утратил силу приказом Министра труда и социальной защиты населения Республики Казахстан от 18 марта 2014 года № 103-Ө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18.03.2014 </w:t>
      </w:r>
      <w:r>
        <w:rPr>
          <w:rFonts w:ascii="Times New Roman"/>
          <w:b w:val="false"/>
          <w:i w:val="false"/>
          <w:color w:val="ff0000"/>
          <w:sz w:val="28"/>
        </w:rPr>
        <w:t>№ 103-Ө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черту бедности на 1 квартал 2014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сентября 2013 года № 462-Ө-М «Об определении черты бедности на 4 квартал 2013 года» (зарегистрированный в Реестре государственной регистрации нормативных правовых актов за № 8772 и опубликованный в газетах «Казахстанская правда» от 9 октября 2013 года, № 291 (27565); «Егемен Қазақстан» от 12 октября 2013 года, № 232 (28171).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социальной помощи (Табергенова А.О.)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доведение настоящего приказа до областных, гг. Астана и Алматы управлений координации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труда и социальной защиты населения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