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d5c0" w14:textId="bf1d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административных данных в рамках государственного учета автомобильных дорог общего пользования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28 ноября 2013 года № 951. Зарегистрирован в Министерстве юстиции Республики Казахстан 30 декабря 2013 года № 9047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10)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«Об автомобильных дорогах»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«О государственной статистике»,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 административных данных Министерства транспорта и коммуникаций Республики Казахстан в рамках государственного учета автомобильных дорог общего пользования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Национальному оператору по управлению автомобильными дорогами - акционерному обществу «Национальная компания «ҚазАвтоЖол» обеспечить предоставление административных данных в Комитет автомобильных дорог Министерства транспорта и коммуникаций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Акиматам областей обеспечить предоставление административных данных в Комитет автомобильных дорог Министерства транспорта и коммуникаций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автомобильных дорог Министерства транспорта и коммуникаций Республики Казахстан (Сагинов З.С.)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транспорта и коммуникаций Республики Казахстан Пшембаева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А. 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 декабря 2013 год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2013 года № 951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административных данных Министерства транспорта и</w:t>
      </w:r>
      <w:r>
        <w:br/>
      </w:r>
      <w:r>
        <w:rPr>
          <w:rFonts w:ascii="Times New Roman"/>
          <w:b/>
          <w:i w:val="false"/>
          <w:color w:val="000000"/>
        </w:rPr>
        <w:t>
коммуникаций Республики Казахстан в рамках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учета автомобильных дорог общего пользования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автомобильных дорогах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Индекс: Форма № 1-РЗ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Национальный оператор по управлению автомобильными дорогами акционерное общество «Национальная компания «ҚазАвтоЖол»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Куда представляется: Комитет автомобильных дорог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ежегодно до 1 марта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1134"/>
        <w:gridCol w:w="595"/>
        <w:gridCol w:w="1183"/>
        <w:gridCol w:w="324"/>
        <w:gridCol w:w="386"/>
        <w:gridCol w:w="490"/>
        <w:gridCol w:w="440"/>
        <w:gridCol w:w="365"/>
        <w:gridCol w:w="432"/>
        <w:gridCol w:w="432"/>
        <w:gridCol w:w="664"/>
        <w:gridCol w:w="751"/>
        <w:gridCol w:w="751"/>
        <w:gridCol w:w="886"/>
        <w:gridCol w:w="819"/>
        <w:gridCol w:w="509"/>
        <w:gridCol w:w="471"/>
        <w:gridCol w:w="606"/>
        <w:gridCol w:w="451"/>
        <w:gridCol w:w="684"/>
        <w:gridCol w:w="1148"/>
      </w:tblGrid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области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кодпо КАТО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 дорог, км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категориям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покрытиям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насаждения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</w:t>
            </w:r>
          </w:p>
        </w:tc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Черно-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гравийно -шебен.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грунтов.</w:t>
            </w:r>
          </w:p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снегозашит.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грав.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щебен.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учреждения: ________________________ Адрес: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исполнителя: ________________ Телефон: ______ 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Руководителя: _________________ Подпись руководителя: 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Примечание: Пояснения по заполнению приведены ниже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Пояснения по заполнению формы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«Сведения об автомобильных дорогах республиканского значения»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«Сведения об автомобильных дорогах республиканского значения» разработана в соответствии с подпунктом 10)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«Об автомобильных дорогах»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«О государственной статистике».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«Сведения об автомобильных дорогах республиканского значения» представляется Национальным оператором по управлению автомобильными дорогами - акционерным обществом «Национальная компания «ҚазАвтоЖол» ежегодно до 1 марта.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«№ п.п» указывается номер по порядку. Последующая информация не должна прерывать нумерацию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«Наименование области» указывается полное наименование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«код по КАТО» указывается код по классификатору административно-территориального объекта области, указываемой в соответствующей графе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«Общая протяженность дорог, км» указывается общая протяженность дорог республиканского значения общего пользования в километрах,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«I» указывается протяженность дорог в километрах по категории «I»,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«II» указывается протяженность дорог в километрах по категории «II»,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«III» указывается протяженность дорог в километрах по категории «III»,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«IV» указывается протяженность дорог в километрах по категории «IV»,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«V» указывается протяженность дорог в километрах по категории «V»,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«А/Б» указывается протяженность дорог в километрах по типу покрытия - асфальто-бетонное,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«Ц/Б» указывается протяженность дорог в километрах по типу покрытия - цементно-бетонное,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12 «черно-грав.» указывается протяженность дорог в километрах по типу покрытия - черно-гравийное,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«черно-щебен.» указывается протяженность дорог в километрах по типу покрытия - черно-щебеночное,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14 «черно-грунт.» указывается протяженность дорог в километрах по типу покрытия - черно-грунтовое,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15 «гравийно-щебен.» указывается протяженность дорог в километрах по типу покрытия - гравийно-щебеночное,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16 «грунт.» указывается протяженность дорог в километрах по типу покрытия - грунтовое,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«шт.» указывается общее количество мостов, находящихся в указанных в графе 2 областях соответственно (единица измерения - штука);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18 «п.м.» указывается общая протяженность мостов, указанных в графе 16 мостов (единица измерения - погонный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19 «шт.» указывается общее количество труб, проходящих через дороги, указанных в графе 2 областях соответственно (единица измерения-штука);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 «п.м.» указывается общая протяженность труб, указанных в графе 18 мостов (единица измерения - погонный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21 «Всего, км» указывается общая протяженность зеленых насаждений, проходящих вдоль дорог областей, указанных в графе 2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22 «снегозащит.» указывается общая протяженность зеленых насаждений, служащих снегозащитными и проходящих вдоль дорог областей, указанных в графе 2 соответственно.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2013 года № 951 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административных данных Министерства транспорта и</w:t>
      </w:r>
      <w:r>
        <w:br/>
      </w:r>
      <w:r>
        <w:rPr>
          <w:rFonts w:ascii="Times New Roman"/>
          <w:b/>
          <w:i w:val="false"/>
          <w:color w:val="000000"/>
        </w:rPr>
        <w:t>
коммуникаций Республики Казахстан в рамках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учета автомобильных дорог общего пользования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автомобильных дорогах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и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Индекс: Форма № 1-МЗ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 управления пассажирского транспорта и автомобильных дорог акиматов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Куда представляется: Комитет автомобильных дорог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ежегодно до 1 марта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1154"/>
        <w:gridCol w:w="510"/>
        <w:gridCol w:w="1022"/>
        <w:gridCol w:w="313"/>
        <w:gridCol w:w="355"/>
        <w:gridCol w:w="481"/>
        <w:gridCol w:w="416"/>
        <w:gridCol w:w="388"/>
        <w:gridCol w:w="481"/>
        <w:gridCol w:w="531"/>
        <w:gridCol w:w="647"/>
        <w:gridCol w:w="729"/>
        <w:gridCol w:w="729"/>
        <w:gridCol w:w="920"/>
        <w:gridCol w:w="837"/>
        <w:gridCol w:w="581"/>
        <w:gridCol w:w="564"/>
        <w:gridCol w:w="482"/>
        <w:gridCol w:w="564"/>
        <w:gridCol w:w="730"/>
        <w:gridCol w:w="1127"/>
      </w:tblGrid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 п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области</w:t>
            </w:r>
          </w:p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 КАТО</w:t>
            </w:r>
          </w:p>
        </w:tc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 дорог, км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категориям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покрытиям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насаждения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А/Б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Ц/Б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Черно-</w:t>
            </w:r>
          </w:p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гравийно-щебен.</w:t>
            </w:r>
          </w:p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грунтов.</w:t>
            </w:r>
          </w:p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п.м.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п.м.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км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снегозащит.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грав.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щебен.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1197"/>
        <w:gridCol w:w="510"/>
        <w:gridCol w:w="1053"/>
        <w:gridCol w:w="315"/>
        <w:gridCol w:w="391"/>
        <w:gridCol w:w="391"/>
        <w:gridCol w:w="315"/>
        <w:gridCol w:w="391"/>
        <w:gridCol w:w="468"/>
        <w:gridCol w:w="553"/>
        <w:gridCol w:w="629"/>
        <w:gridCol w:w="715"/>
        <w:gridCol w:w="715"/>
        <w:gridCol w:w="953"/>
        <w:gridCol w:w="877"/>
        <w:gridCol w:w="553"/>
        <w:gridCol w:w="630"/>
        <w:gridCol w:w="468"/>
        <w:gridCol w:w="553"/>
        <w:gridCol w:w="715"/>
        <w:gridCol w:w="1201"/>
      </w:tblGrid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учреждения: ________________________ Адрес: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исполнителя: _____________ Телефон: ________ 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Руководителя: _________________ Подпись руководителя: 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Примечание: Пояснения по заполнению приведены ниже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Пояснения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заполнению формы «Сведения об автомобильных дорогах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и районного значения»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«Сведения об автомобильных дорогах областного и районного значения» разработана в соответствии с подпунктом 10)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«Об автомобильных дорогах»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«О государственной статистике».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«Сведения об автомобильных дорогах областного и районного значения» представляется управлениями пассажирского транспорта и автомобильных дорог акиматов областей ежегодно до 1 марта.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«№ п.п» указывается номер по порядку. Последующая информация не должна прерывать нумерацию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«Наименование области» указывается полное наименование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«код по КАТО» указывается код по классификатору административно-территориального объекта области, указываемой в соответствующей графе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«Общая протяженность дорог, км» указывается общая протяженность дорог областного и районного значения общего пользования в километрах,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«I» указывается протяженность дорог в километрах по категории «I»,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«II» указывается протяженность дорог в километрах по категории «II»,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«III» указывается протяженность дорог в километрах по категории «III»,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«IV» указывается протяженность дорог в километрах по категории «IV»,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«V» указывается протяженность дорог в километрах по категории «V»,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«А/Б» указывается протяженность дорог в километрах по типу покрытия - асфальто-бетонное,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«Ц/Б» указывается протяженность дорог в километрах по типу покрытия - цементно-бетонное,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12 «черно-грав.» указывается протяженность дорог в километрах по типу покрытия - черно-гравийное,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«черно-щебен.» указывается протяженность дорог в километрах по типу покрытия - черно-щебеночное,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14 «черно-грунт.» указывается протяженность дорог в километрах по типу покрытия - черно-грунтовое,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15 «гравийно-щебен.» указывается протяженность дорог в километрах по типу покрытия - гравийно-щебеночное,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16 «грунтов.» указывается протяженность дорог в километрах по типу покрытия - грунтовое, проходящих по указанным в графе 2 областям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«шт.» указывается общее количество мостов, находящихся в указанных в графе 2 областях соответственно (единица измерения - штука);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18 «п.м.» указывается общая протяженность мостов, указанных в  графе 16 мостов (единица измерения - погонный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19 «шт.» указывается общее количество труб, проходящих через дороги, указанных в графе 2 областях соответственно (единица измерения - штука);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 «п.м.» указывается общая протяженность труб, указанных в графе 18 мостов (единица измерения - погонный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21 «Всего, км» указывается общая протяженность зеленых насаждений, проходящих вдоль дорог областей, указанных в графе 2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22 «снегозащит» указывается общая протяженность снегозащитных устройств, проходящих вдоль дорог областей, указанных в графе 2 соответственно.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