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e8a3" w14:textId="3ace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спорта и физической культуры от 20 декабря 2012 года № 438 "Об утверждении Правил выплаты доплат за условия труда гражданским служащим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20 декабря 2013 года № 476. Зарегистрирован в Министерстве юстиции Республики Казахстан 17 января 2014 года № 9071. Утратил силу приказом Министра культуры и спорта Республики Казахстан от 29 июня 2016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29.06.2016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20 декабря 2012 года № 438 «Об утверждении Правил выплаты доплат за условия труда гражданским служащим физической культуры и спорта» (зарегистрированный в Реестре государственной регистрации нормативных правовых актов под № 8274, опубликованный в газетах «Казахстанская правда» от 17 июля 2013 г. № 234 (27508), «Егемен Қазақстан» от 17 июля 2013 г. № 172 (28111))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доплат за условия труда гражданским служащим физической культуры и спорта,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Выплата доплаты производится от общего размера полученного результата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– от 80 %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заместителю руководителя – от 70 % до 90 %;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менеджеру команды, старшему тренеру, старшему методисту, методисту, инструктору – от 80 %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(подразделения, отдела), психологу, воспитателю, хореографу, аккомпаниатору, врачу, массажисту, научному сотруднику, бухгалтеру – от 50 % до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зоотехнику, ветеринарному врачу, лаборанту, конюху, шорнику, коноводу, инженеру, технику, механику, оружейнику, заточнику, смазчику, водителю автотранспорта, сопровождающего спортивную команду – от 50 % до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заведующему спортивным сооружением, медсестре, лаборанту, оператору – от 30 % до 50 %.».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представить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официальное опубликование в средствах массовой информации, а также обеспечить опубликование на интернет-ресурсе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И.Б.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спорта и физической культуры               Т. Есентаев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