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3ec7d" w14:textId="f93ec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координации деятельности медицинских организаций, оказывающих высокоспециализированную медицинскую помощь</w:t>
      </w:r>
    </w:p>
    <w:p>
      <w:pPr>
        <w:spacing w:after="0"/>
        <w:ind w:left="0"/>
        <w:jc w:val="both"/>
      </w:pPr>
      <w:r>
        <w:rPr>
          <w:rFonts w:ascii="Times New Roman"/>
          <w:b w:val="false"/>
          <w:i w:val="false"/>
          <w:color w:val="000000"/>
          <w:sz w:val="28"/>
        </w:rPr>
        <w:t>Приказ и.о. Министра здравоохранения Республики Казахстан от 12 декабря 2013 года № 728. Зарегистрирован в Министерстве юстиции Республики Казахстан 23 января 2014 года № 9081. Утратил силу приказом Министра здравоохранения Республики Казахстан от 07 февраля 2017 года № 12.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здравоохранения РК от 07.02.2017 </w:t>
      </w:r>
      <w:r>
        <w:rPr>
          <w:rFonts w:ascii="Times New Roman"/>
          <w:b w:val="false"/>
          <w:i w:val="false"/>
          <w:color w:val="ff0000"/>
          <w:sz w:val="28"/>
        </w:rPr>
        <w:t>№ 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42</w:t>
      </w:r>
      <w:r>
        <w:rPr>
          <w:rFonts w:ascii="Times New Roman"/>
          <w:b w:val="false"/>
          <w:i w:val="false"/>
          <w:color w:val="000000"/>
          <w:sz w:val="28"/>
        </w:rPr>
        <w:t xml:space="preserve"> и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в целях дальнейшего повышения доступности и качества медицинской помощи населению за счет внедрения технологий высокоспециализированной медицинской помощи, </w:t>
      </w:r>
      <w:r>
        <w:rPr>
          <w:rFonts w:ascii="Times New Roman"/>
          <w:b/>
          <w:i w:val="false"/>
          <w:color w:val="000000"/>
          <w:sz w:val="28"/>
        </w:rPr>
        <w:t>ПРИКАЗЫВАЮ:</w:t>
      </w:r>
    </w:p>
    <w:bookmarkStart w:name="z2"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Инструкцию</w:t>
      </w:r>
      <w:r>
        <w:rPr>
          <w:rFonts w:ascii="Times New Roman"/>
          <w:b w:val="false"/>
          <w:i w:val="false"/>
          <w:color w:val="000000"/>
          <w:sz w:val="28"/>
        </w:rPr>
        <w:t xml:space="preserve"> по координации деятельности медицинских организаций, оказывающих высокоспециализированную медицинскую помощь.</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(Тулегалиева А. Г.):</w:t>
      </w:r>
    </w:p>
    <w:bookmarkEnd w:id="2"/>
    <w:p>
      <w:pPr>
        <w:spacing w:after="0"/>
        <w:ind w:left="0"/>
        <w:jc w:val="both"/>
      </w:pPr>
      <w:r>
        <w:rPr>
          <w:rFonts w:ascii="Times New Roman"/>
          <w:b w:val="false"/>
          <w:i w:val="false"/>
          <w:color w:val="000000"/>
          <w:sz w:val="28"/>
        </w:rPr>
        <w:t>
      1) направить в установленном законодательством порядке на государственную регистрацию настоящий приказ в Министерство юстиции Республики Казахстан;</w:t>
      </w:r>
    </w:p>
    <w:p>
      <w:pPr>
        <w:spacing w:after="0"/>
        <w:ind w:left="0"/>
        <w:jc w:val="both"/>
      </w:pPr>
      <w:r>
        <w:rPr>
          <w:rFonts w:ascii="Times New Roman"/>
          <w:b w:val="false"/>
          <w:i w:val="false"/>
          <w:color w:val="000000"/>
          <w:sz w:val="28"/>
        </w:rPr>
        <w:t>
      2) разместить настоящий приказ на Интернет-ресурсе Министерства здравоохранения Республики Казахстан после его государственной регистрации;</w:t>
      </w:r>
    </w:p>
    <w:p>
      <w:pPr>
        <w:spacing w:after="0"/>
        <w:ind w:left="0"/>
        <w:jc w:val="both"/>
      </w:pPr>
      <w:r>
        <w:rPr>
          <w:rFonts w:ascii="Times New Roman"/>
          <w:b w:val="false"/>
          <w:i w:val="false"/>
          <w:color w:val="000000"/>
          <w:sz w:val="28"/>
        </w:rPr>
        <w:t>
      3) довести настоящий приказ до сведения организаций здравоохранения независимо от форм собственности и управлений здравоохранения областей, городов Астаны и Алматы.</w:t>
      </w:r>
    </w:p>
    <w:bookmarkStart w:name="z7" w:id="3"/>
    <w:p>
      <w:pPr>
        <w:spacing w:after="0"/>
        <w:ind w:left="0"/>
        <w:jc w:val="both"/>
      </w:pPr>
      <w:r>
        <w:rPr>
          <w:rFonts w:ascii="Times New Roman"/>
          <w:b w:val="false"/>
          <w:i w:val="false"/>
          <w:color w:val="000000"/>
          <w:sz w:val="28"/>
        </w:rPr>
        <w:t>
      3. Департаменту юридической службы Министерства здравоохранения Республики Казахстан (Асаинова Д. Е.)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4. Контроль за исполнением настоящего приказа оставляю за собой.</w:t>
      </w:r>
    </w:p>
    <w:bookmarkEnd w:id="4"/>
    <w:bookmarkStart w:name="z9" w:id="5"/>
    <w:p>
      <w:pPr>
        <w:spacing w:after="0"/>
        <w:ind w:left="0"/>
        <w:jc w:val="both"/>
      </w:pPr>
      <w:r>
        <w:rPr>
          <w:rFonts w:ascii="Times New Roman"/>
          <w:b w:val="false"/>
          <w:i w:val="false"/>
          <w:color w:val="000000"/>
          <w:sz w:val="28"/>
        </w:rPr>
        <w:t xml:space="preserve">
      5. Настоящий приказ вводится в действие по истечении десяти календарных дней после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546"/>
        <w:gridCol w:w="4754"/>
      </w:tblGrid>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 Министра здравоохранения</w:t>
            </w:r>
          </w:p>
        </w:tc>
        <w:tc>
          <w:tcPr>
            <w:tcW w:w="47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47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Байжунусов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12 декабря 2013 года № 728</w:t>
            </w:r>
          </w:p>
        </w:tc>
      </w:tr>
    </w:tbl>
    <w:bookmarkStart w:name="z11" w:id="6"/>
    <w:p>
      <w:pPr>
        <w:spacing w:after="0"/>
        <w:ind w:left="0"/>
        <w:jc w:val="left"/>
      </w:pPr>
      <w:r>
        <w:rPr>
          <w:rFonts w:ascii="Times New Roman"/>
          <w:b/>
          <w:i w:val="false"/>
          <w:color w:val="000000"/>
        </w:rPr>
        <w:t xml:space="preserve"> Инструкция по координации деятельности медицинских организаций,</w:t>
      </w:r>
      <w:r>
        <w:br/>
      </w:r>
      <w:r>
        <w:rPr>
          <w:rFonts w:ascii="Times New Roman"/>
          <w:b/>
          <w:i w:val="false"/>
          <w:color w:val="000000"/>
        </w:rPr>
        <w:t>оказывающих высокоспециализированную медицинскую помощь</w:t>
      </w:r>
      <w:r>
        <w:br/>
      </w:r>
      <w:r>
        <w:rPr>
          <w:rFonts w:ascii="Times New Roman"/>
          <w:b/>
          <w:i w:val="false"/>
          <w:color w:val="000000"/>
        </w:rPr>
        <w:t>1. Общие положения</w:t>
      </w:r>
    </w:p>
    <w:bookmarkEnd w:id="6"/>
    <w:bookmarkStart w:name="z13" w:id="7"/>
    <w:p>
      <w:pPr>
        <w:spacing w:after="0"/>
        <w:ind w:left="0"/>
        <w:jc w:val="both"/>
      </w:pPr>
      <w:r>
        <w:rPr>
          <w:rFonts w:ascii="Times New Roman"/>
          <w:b w:val="false"/>
          <w:i w:val="false"/>
          <w:color w:val="000000"/>
          <w:sz w:val="28"/>
        </w:rPr>
        <w:t xml:space="preserve">
      1. Настоящая Инструкция по координации деятельности медицинских организаций, оказывающих высокоспециализированную медицинскую помощь (далее - Инструкция) разработана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и детализирует порядок координации деятельности медицинских организаций, оказывающих высокоспециализированную медицинскую помощь.</w:t>
      </w:r>
    </w:p>
    <w:bookmarkEnd w:id="7"/>
    <w:bookmarkStart w:name="z14" w:id="8"/>
    <w:p>
      <w:pPr>
        <w:spacing w:after="0"/>
        <w:ind w:left="0"/>
        <w:jc w:val="both"/>
      </w:pPr>
      <w:r>
        <w:rPr>
          <w:rFonts w:ascii="Times New Roman"/>
          <w:b w:val="false"/>
          <w:i w:val="false"/>
          <w:color w:val="000000"/>
          <w:sz w:val="28"/>
        </w:rPr>
        <w:t>
      2. Понятия и их определения, используемые в Инструкции:</w:t>
      </w:r>
    </w:p>
    <w:bookmarkEnd w:id="8"/>
    <w:bookmarkStart w:name="z4" w:id="9"/>
    <w:p>
      <w:pPr>
        <w:spacing w:after="0"/>
        <w:ind w:left="0"/>
        <w:jc w:val="both"/>
      </w:pPr>
      <w:r>
        <w:rPr>
          <w:rFonts w:ascii="Times New Roman"/>
          <w:b w:val="false"/>
          <w:i w:val="false"/>
          <w:color w:val="000000"/>
          <w:sz w:val="28"/>
        </w:rPr>
        <w:t>
      1) высокоспециализированная медицинская помощь (далее - ВСМП) - медицинская помощь, оказываемая профильными специалистами при заболеваниях, требующих использования новейших технологий диагностики, лечения и медицинской реабилитации;</w:t>
      </w:r>
    </w:p>
    <w:bookmarkEnd w:id="9"/>
    <w:bookmarkStart w:name="z5" w:id="10"/>
    <w:p>
      <w:pPr>
        <w:spacing w:after="0"/>
        <w:ind w:left="0"/>
        <w:jc w:val="both"/>
      </w:pPr>
      <w:r>
        <w:rPr>
          <w:rFonts w:ascii="Times New Roman"/>
          <w:b w:val="false"/>
          <w:i w:val="false"/>
          <w:color w:val="000000"/>
          <w:sz w:val="28"/>
        </w:rPr>
        <w:t>
      2) технология – это сочетание квалификационных навыков, оборудования, инфраструктуры, инструментов и соответствующих технических знаний, необходимых для осуществления желаемых преобразований в материалах, информации или людях;</w:t>
      </w:r>
    </w:p>
    <w:bookmarkEnd w:id="10"/>
    <w:bookmarkStart w:name="z6" w:id="11"/>
    <w:p>
      <w:pPr>
        <w:spacing w:after="0"/>
        <w:ind w:left="0"/>
        <w:jc w:val="both"/>
      </w:pPr>
      <w:r>
        <w:rPr>
          <w:rFonts w:ascii="Times New Roman"/>
          <w:b w:val="false"/>
          <w:i w:val="false"/>
          <w:color w:val="000000"/>
          <w:sz w:val="28"/>
        </w:rPr>
        <w:t>
      3) уполномоченный орган в области здравоохранения (далее - уполномоченный орган) - государственный орган, осуществляющий руководство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изделий медицинского назначения и медицинской техники, контроля за качеством медицинских услуг.</w:t>
      </w:r>
    </w:p>
    <w:bookmarkEnd w:id="11"/>
    <w:bookmarkStart w:name="z15" w:id="12"/>
    <w:p>
      <w:pPr>
        <w:spacing w:after="0"/>
        <w:ind w:left="0"/>
        <w:jc w:val="left"/>
      </w:pPr>
      <w:r>
        <w:rPr>
          <w:rFonts w:ascii="Times New Roman"/>
          <w:b/>
          <w:i w:val="false"/>
          <w:color w:val="000000"/>
        </w:rPr>
        <w:t xml:space="preserve"> 2. Координация деятельности медицинских организаций,</w:t>
      </w:r>
      <w:r>
        <w:br/>
      </w:r>
      <w:r>
        <w:rPr>
          <w:rFonts w:ascii="Times New Roman"/>
          <w:b/>
          <w:i w:val="false"/>
          <w:color w:val="000000"/>
        </w:rPr>
        <w:t>оказывающих высокоспециализированную медицинскую помощь</w:t>
      </w:r>
    </w:p>
    <w:bookmarkEnd w:id="12"/>
    <w:bookmarkStart w:name="z16" w:id="13"/>
    <w:p>
      <w:pPr>
        <w:spacing w:after="0"/>
        <w:ind w:left="0"/>
        <w:jc w:val="both"/>
      </w:pPr>
      <w:r>
        <w:rPr>
          <w:rFonts w:ascii="Times New Roman"/>
          <w:b w:val="false"/>
          <w:i w:val="false"/>
          <w:color w:val="000000"/>
          <w:sz w:val="28"/>
        </w:rPr>
        <w:t>
      3. ВСМП оказывается в амбулаторных и (или) стационарных условиях в плановом или экстренном порядке и предусматривает проведение диагностики и лечения заболеваний с применением высокотехнологичного оборудования и (или) высококвалифицированных медицинских операций, манипуляций повышенной сложности.</w:t>
      </w:r>
    </w:p>
    <w:bookmarkEnd w:id="13"/>
    <w:bookmarkStart w:name="z17" w:id="14"/>
    <w:p>
      <w:pPr>
        <w:spacing w:after="0"/>
        <w:ind w:left="0"/>
        <w:jc w:val="both"/>
      </w:pPr>
      <w:r>
        <w:rPr>
          <w:rFonts w:ascii="Times New Roman"/>
          <w:b w:val="false"/>
          <w:i w:val="false"/>
          <w:color w:val="000000"/>
          <w:sz w:val="28"/>
        </w:rPr>
        <w:t xml:space="preserve">
      4. Оценка готовности медицинской организации к оказанию ВСМП устанавливается по соответствию требованиям к квалификации кадров, оборудованию, наличию государственной </w:t>
      </w:r>
      <w:r>
        <w:rPr>
          <w:rFonts w:ascii="Times New Roman"/>
          <w:b w:val="false"/>
          <w:i w:val="false"/>
          <w:color w:val="000000"/>
          <w:sz w:val="28"/>
        </w:rPr>
        <w:t>регистрации</w:t>
      </w:r>
      <w:r>
        <w:rPr>
          <w:rFonts w:ascii="Times New Roman"/>
          <w:b w:val="false"/>
          <w:i w:val="false"/>
          <w:color w:val="000000"/>
          <w:sz w:val="28"/>
        </w:rPr>
        <w:t xml:space="preserve"> либо разрешения разового ввоза лекарственных средств, изделий медицинского назначения (далее – ИМН), медицинской техники, расходных материалов для каждой заявляемой технологии Территориальным Департаментом Комитета контроля медицинской и фармацевтической деятельности уполномоченного органа (далее – ТД ККМФД).</w:t>
      </w:r>
    </w:p>
    <w:bookmarkEnd w:id="14"/>
    <w:bookmarkStart w:name="z18" w:id="15"/>
    <w:p>
      <w:pPr>
        <w:spacing w:after="0"/>
        <w:ind w:left="0"/>
        <w:jc w:val="both"/>
      </w:pPr>
      <w:r>
        <w:rPr>
          <w:rFonts w:ascii="Times New Roman"/>
          <w:b w:val="false"/>
          <w:i w:val="false"/>
          <w:color w:val="000000"/>
          <w:sz w:val="28"/>
        </w:rPr>
        <w:t xml:space="preserve">
      5. Медицинские организации, претендующие на оказание ВСМП, в добровольном порядке направляют заявку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Инструкции и информацию о наличии специалистов и оборудования согласно Требованиям к оборудованию и специалистам медицинской организации для оказания технологии ВСМП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Инструкции в ТД ККМФД.</w:t>
      </w:r>
    </w:p>
    <w:bookmarkEnd w:id="15"/>
    <w:bookmarkStart w:name="z19" w:id="16"/>
    <w:p>
      <w:pPr>
        <w:spacing w:after="0"/>
        <w:ind w:left="0"/>
        <w:jc w:val="both"/>
      </w:pPr>
      <w:r>
        <w:rPr>
          <w:rFonts w:ascii="Times New Roman"/>
          <w:b w:val="false"/>
          <w:i w:val="false"/>
          <w:color w:val="000000"/>
          <w:sz w:val="28"/>
        </w:rPr>
        <w:t xml:space="preserve">
      6. ТД ККМФД проводит оценку соответствия медицинской организации Требованиям к медицинским организациям, оказывающим высокоспециализированную медицинскую помощь, указанных в </w:t>
      </w:r>
      <w:r>
        <w:rPr>
          <w:rFonts w:ascii="Times New Roman"/>
          <w:b w:val="false"/>
          <w:i w:val="false"/>
          <w:color w:val="000000"/>
          <w:sz w:val="28"/>
        </w:rPr>
        <w:t>приложении 3</w:t>
      </w:r>
      <w:r>
        <w:rPr>
          <w:rFonts w:ascii="Times New Roman"/>
          <w:b w:val="false"/>
          <w:i w:val="false"/>
          <w:color w:val="000000"/>
          <w:sz w:val="28"/>
        </w:rPr>
        <w:t xml:space="preserve"> к настоящей Инструкции на основании представленной документации и выдает медицинской организации заключение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Инструкции.</w:t>
      </w:r>
    </w:p>
    <w:bookmarkEnd w:id="16"/>
    <w:bookmarkStart w:name="z20" w:id="17"/>
    <w:p>
      <w:pPr>
        <w:spacing w:after="0"/>
        <w:ind w:left="0"/>
        <w:jc w:val="both"/>
      </w:pPr>
      <w:r>
        <w:rPr>
          <w:rFonts w:ascii="Times New Roman"/>
          <w:b w:val="false"/>
          <w:i w:val="false"/>
          <w:color w:val="000000"/>
          <w:sz w:val="28"/>
        </w:rPr>
        <w:t>
      7. Заявитель направляет положительное заключение о соответствии требованиям в территориальный Департамент Комитета оплаты медицинских услуг уполномоченного органа (далее – ТД КОМУ).</w:t>
      </w:r>
    </w:p>
    <w:bookmarkEnd w:id="17"/>
    <w:bookmarkStart w:name="z21" w:id="18"/>
    <w:p>
      <w:pPr>
        <w:spacing w:after="0"/>
        <w:ind w:left="0"/>
        <w:jc w:val="both"/>
      </w:pPr>
      <w:r>
        <w:rPr>
          <w:rFonts w:ascii="Times New Roman"/>
          <w:b w:val="false"/>
          <w:i w:val="false"/>
          <w:color w:val="000000"/>
          <w:sz w:val="28"/>
        </w:rPr>
        <w:t>
      8. ТД КОМУ направляет список организации соответствующих требованиям к медицинским организациям, оказывающим ВСМП в Комитет оплаты медицинских услуг уполномоченного органа (далее - КОМУ) для формирования перечня медицинских организаций, допущенных к оказанию ВСМП до проведения процедуры выбора поставщика.</w:t>
      </w:r>
    </w:p>
    <w:bookmarkEnd w:id="18"/>
    <w:bookmarkStart w:name="z22" w:id="19"/>
    <w:p>
      <w:pPr>
        <w:spacing w:after="0"/>
        <w:ind w:left="0"/>
        <w:jc w:val="both"/>
      </w:pPr>
      <w:r>
        <w:rPr>
          <w:rFonts w:ascii="Times New Roman"/>
          <w:b w:val="false"/>
          <w:i w:val="false"/>
          <w:color w:val="000000"/>
          <w:sz w:val="28"/>
        </w:rPr>
        <w:t xml:space="preserve">
      9. Формирование государственного заказа по оказанию ВСМП проводится уполномоченным органом на следующий год не позднее 10 декабря текущего года в соответствии с утвержденными </w:t>
      </w:r>
      <w:r>
        <w:rPr>
          <w:rFonts w:ascii="Times New Roman"/>
          <w:b w:val="false"/>
          <w:i w:val="false"/>
          <w:color w:val="000000"/>
          <w:sz w:val="28"/>
        </w:rPr>
        <w:t>Видами ВСМП</w:t>
      </w:r>
      <w:r>
        <w:rPr>
          <w:rFonts w:ascii="Times New Roman"/>
          <w:b w:val="false"/>
          <w:i w:val="false"/>
          <w:color w:val="000000"/>
          <w:sz w:val="28"/>
        </w:rPr>
        <w:t xml:space="preserve"> по профилям на следующий год.</w:t>
      </w:r>
    </w:p>
    <w:bookmarkEnd w:id="19"/>
    <w:bookmarkStart w:name="z23" w:id="20"/>
    <w:p>
      <w:pPr>
        <w:spacing w:after="0"/>
        <w:ind w:left="0"/>
        <w:jc w:val="both"/>
      </w:pPr>
      <w:r>
        <w:rPr>
          <w:rFonts w:ascii="Times New Roman"/>
          <w:b w:val="false"/>
          <w:i w:val="false"/>
          <w:color w:val="000000"/>
          <w:sz w:val="28"/>
        </w:rPr>
        <w:t xml:space="preserve">
      10. Управления здравоохранения регионов до 15 ноября текущего года направляют заявки на оказание ВСМП в разрезе медицинских организаций, допущенных к оказанию ВСМП, в Департамент организации медицинской помощи уполномоченного органа (далее - ДОМП)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Инструкции.</w:t>
      </w:r>
    </w:p>
    <w:bookmarkEnd w:id="20"/>
    <w:bookmarkStart w:name="z24" w:id="21"/>
    <w:p>
      <w:pPr>
        <w:spacing w:after="0"/>
        <w:ind w:left="0"/>
        <w:jc w:val="both"/>
      </w:pPr>
      <w:r>
        <w:rPr>
          <w:rFonts w:ascii="Times New Roman"/>
          <w:b w:val="false"/>
          <w:i w:val="false"/>
          <w:color w:val="000000"/>
          <w:sz w:val="28"/>
        </w:rPr>
        <w:t>
      11. ДОМП совместно с КОМУ формируют окончательный государственный заказ в рамках государственного бюджета по видам ВСМП не позднее 10 декабря текущего года.</w:t>
      </w:r>
    </w:p>
    <w:bookmarkEnd w:id="21"/>
    <w:bookmarkStart w:name="z25" w:id="22"/>
    <w:p>
      <w:pPr>
        <w:spacing w:after="0"/>
        <w:ind w:left="0"/>
        <w:jc w:val="both"/>
      </w:pPr>
      <w:r>
        <w:rPr>
          <w:rFonts w:ascii="Times New Roman"/>
          <w:b w:val="false"/>
          <w:i w:val="false"/>
          <w:color w:val="000000"/>
          <w:sz w:val="28"/>
        </w:rPr>
        <w:t xml:space="preserve">
      12. Уполномоченный орган до конца текущего года организует и проводит процедуры выбора поставщика.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координации деятельности</w:t>
            </w:r>
            <w:r>
              <w:br/>
            </w:r>
            <w:r>
              <w:rPr>
                <w:rFonts w:ascii="Times New Roman"/>
                <w:b w:val="false"/>
                <w:i w:val="false"/>
                <w:color w:val="000000"/>
                <w:sz w:val="20"/>
              </w:rPr>
              <w:t>медицинских организаций, оказывающих</w:t>
            </w:r>
            <w:r>
              <w:br/>
            </w:r>
            <w:r>
              <w:rPr>
                <w:rFonts w:ascii="Times New Roman"/>
                <w:b w:val="false"/>
                <w:i w:val="false"/>
                <w:color w:val="000000"/>
                <w:sz w:val="20"/>
              </w:rPr>
              <w:t>высокоспециализированную медицинскую помощь</w:t>
            </w:r>
          </w:p>
        </w:tc>
      </w:tr>
    </w:tbl>
    <w:bookmarkStart w:name="z27" w:id="23"/>
    <w:p>
      <w:pPr>
        <w:spacing w:after="0"/>
        <w:ind w:left="0"/>
        <w:jc w:val="left"/>
      </w:pPr>
      <w:r>
        <w:rPr>
          <w:rFonts w:ascii="Times New Roman"/>
          <w:b/>
          <w:i w:val="false"/>
          <w:color w:val="000000"/>
        </w:rPr>
        <w:t xml:space="preserve"> Заявка на допуск к оказанию ВСМП на ____________ год</w:t>
      </w:r>
      <w:r>
        <w:br/>
      </w:r>
      <w:r>
        <w:rPr>
          <w:rFonts w:ascii="Times New Roman"/>
          <w:b/>
          <w:i w:val="false"/>
          <w:color w:val="000000"/>
        </w:rPr>
        <w:t>Медицинская организация ________________</w:t>
      </w:r>
    </w:p>
    <w:bookmarkEnd w:id="23"/>
    <w:p>
      <w:pPr>
        <w:spacing w:after="0"/>
        <w:ind w:left="0"/>
        <w:jc w:val="both"/>
      </w:pPr>
      <w:r>
        <w:rPr>
          <w:rFonts w:ascii="Times New Roman"/>
          <w:b w:val="false"/>
          <w:i w:val="false"/>
          <w:color w:val="000000"/>
          <w:sz w:val="28"/>
        </w:rPr>
        <w:t>
      Просит допустить к оказанию ВСМП: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6220"/>
        <w:gridCol w:w="2727"/>
        <w:gridCol w:w="1677"/>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ВСМП</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 w:id="24"/>
    <w:p>
      <w:pPr>
        <w:spacing w:after="0"/>
        <w:ind w:left="0"/>
        <w:jc w:val="both"/>
      </w:pPr>
      <w:r>
        <w:rPr>
          <w:rFonts w:ascii="Times New Roman"/>
          <w:b w:val="false"/>
          <w:i w:val="false"/>
          <w:color w:val="000000"/>
          <w:sz w:val="28"/>
        </w:rPr>
        <w:t>
      </w:t>
      </w:r>
      <w:r>
        <w:rPr>
          <w:rFonts w:ascii="Times New Roman"/>
          <w:b w:val="false"/>
          <w:i/>
          <w:color w:val="000000"/>
          <w:sz w:val="28"/>
        </w:rPr>
        <w:t>Примечание: Заполняется медицинской организацией</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координации деятельности</w:t>
            </w:r>
            <w:r>
              <w:br/>
            </w:r>
            <w:r>
              <w:rPr>
                <w:rFonts w:ascii="Times New Roman"/>
                <w:b w:val="false"/>
                <w:i w:val="false"/>
                <w:color w:val="000000"/>
                <w:sz w:val="20"/>
              </w:rPr>
              <w:t>медицинских организаций, оказывающих</w:t>
            </w:r>
            <w:r>
              <w:br/>
            </w:r>
            <w:r>
              <w:rPr>
                <w:rFonts w:ascii="Times New Roman"/>
                <w:b w:val="false"/>
                <w:i w:val="false"/>
                <w:color w:val="000000"/>
                <w:sz w:val="20"/>
              </w:rPr>
              <w:t>высокоспециализированную медицинскую помощь</w:t>
            </w:r>
          </w:p>
        </w:tc>
      </w:tr>
    </w:tbl>
    <w:bookmarkStart w:name="z29" w:id="25"/>
    <w:p>
      <w:pPr>
        <w:spacing w:after="0"/>
        <w:ind w:left="0"/>
        <w:jc w:val="left"/>
      </w:pPr>
      <w:r>
        <w:rPr>
          <w:rFonts w:ascii="Times New Roman"/>
          <w:b/>
          <w:i w:val="false"/>
          <w:color w:val="000000"/>
        </w:rPr>
        <w:t xml:space="preserve"> Требования к медицинской организации, претендующей оказывать</w:t>
      </w:r>
      <w:r>
        <w:br/>
      </w:r>
      <w:r>
        <w:rPr>
          <w:rFonts w:ascii="Times New Roman"/>
          <w:b/>
          <w:i w:val="false"/>
          <w:color w:val="000000"/>
        </w:rPr>
        <w:t>ВСМП Медицинская организация ______________</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4224"/>
        <w:gridCol w:w="1468"/>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вида ВСМП</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специалистам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наличию оборудования</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bookmarkStart w:name="z41" w:id="26"/>
    <w:p>
      <w:pPr>
        <w:spacing w:after="0"/>
        <w:ind w:left="0"/>
        <w:jc w:val="both"/>
      </w:pPr>
      <w:r>
        <w:rPr>
          <w:rFonts w:ascii="Times New Roman"/>
          <w:b w:val="false"/>
          <w:i w:val="false"/>
          <w:color w:val="000000"/>
          <w:sz w:val="28"/>
        </w:rPr>
        <w:t>
      </w:t>
      </w:r>
      <w:r>
        <w:rPr>
          <w:rFonts w:ascii="Times New Roman"/>
          <w:b w:val="false"/>
          <w:i/>
          <w:color w:val="000000"/>
          <w:sz w:val="28"/>
        </w:rPr>
        <w:t>Примечание: Заполняется профильным НИИ/НЦ (при их отсутствии –</w:t>
      </w:r>
    </w:p>
    <w:bookmarkEnd w:id="26"/>
    <w:p>
      <w:pPr>
        <w:spacing w:after="0"/>
        <w:ind w:left="0"/>
        <w:jc w:val="both"/>
      </w:pPr>
      <w:r>
        <w:rPr>
          <w:rFonts w:ascii="Times New Roman"/>
          <w:b w:val="false"/>
          <w:i w:val="false"/>
          <w:color w:val="000000"/>
          <w:sz w:val="28"/>
        </w:rPr>
        <w:t>
      </w:t>
      </w:r>
      <w:r>
        <w:rPr>
          <w:rFonts w:ascii="Times New Roman"/>
          <w:b w:val="false"/>
          <w:i/>
          <w:color w:val="000000"/>
          <w:sz w:val="28"/>
        </w:rPr>
        <w:t xml:space="preserve">главным внештатным специалистом МЗ РК по профилю)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Инструкции по координации деятельности</w:t>
            </w:r>
            <w:r>
              <w:br/>
            </w:r>
            <w:r>
              <w:rPr>
                <w:rFonts w:ascii="Times New Roman"/>
                <w:b w:val="false"/>
                <w:i w:val="false"/>
                <w:color w:val="000000"/>
                <w:sz w:val="20"/>
              </w:rPr>
              <w:t>медицинских организаций, оказывающих</w:t>
            </w:r>
            <w:r>
              <w:br/>
            </w:r>
            <w:r>
              <w:rPr>
                <w:rFonts w:ascii="Times New Roman"/>
                <w:b w:val="false"/>
                <w:i w:val="false"/>
                <w:color w:val="000000"/>
                <w:sz w:val="20"/>
              </w:rPr>
              <w:t>высокоспециализированную медицинскую помощь</w:t>
            </w:r>
          </w:p>
        </w:tc>
      </w:tr>
    </w:tbl>
    <w:bookmarkStart w:name="z31" w:id="27"/>
    <w:p>
      <w:pPr>
        <w:spacing w:after="0"/>
        <w:ind w:left="0"/>
        <w:jc w:val="left"/>
      </w:pPr>
      <w:r>
        <w:rPr>
          <w:rFonts w:ascii="Times New Roman"/>
          <w:b/>
          <w:i w:val="false"/>
          <w:color w:val="000000"/>
        </w:rPr>
        <w:t xml:space="preserve"> Требования к медицинским организациям,</w:t>
      </w:r>
      <w:r>
        <w:br/>
      </w:r>
      <w:r>
        <w:rPr>
          <w:rFonts w:ascii="Times New Roman"/>
          <w:b/>
          <w:i w:val="false"/>
          <w:color w:val="000000"/>
        </w:rPr>
        <w:t>оказывающим высокоспециализированную медицинскую помощь</w:t>
      </w:r>
      <w:r>
        <w:br/>
      </w:r>
      <w:r>
        <w:rPr>
          <w:rFonts w:ascii="Times New Roman"/>
          <w:b/>
          <w:i w:val="false"/>
          <w:color w:val="000000"/>
        </w:rPr>
        <w:t xml:space="preserve"> 1. Уникальные виды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6"/>
        <w:gridCol w:w="1902"/>
        <w:gridCol w:w="1794"/>
        <w:gridCol w:w="7608"/>
      </w:tblGrid>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Предъявляемые требования к медицинским организациям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имплантируемой вспомогательной сердечной системы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интракраниального нейростимулятора</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Стереотаксическая навигационная рамочная система, нейростимуляторы, электроды.</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электрода (электродов) спинального нейростимулятора</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Наличие нейростимуляторов и электродов</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Трансплантология</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легких </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Тромбоэластограф.</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Комбинированная трансплантация комплекса "сердце – легкое"</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Тромбоэластограф.</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сердца</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Аппарат экстракорпоральной мембранной оксигенации.</w:t>
            </w:r>
            <w:r>
              <w:br/>
            </w:r>
            <w:r>
              <w:rPr>
                <w:rFonts w:ascii="Times New Roman"/>
                <w:b w:val="false"/>
                <w:i w:val="false"/>
                <w:color w:val="000000"/>
                <w:sz w:val="20"/>
              </w:rPr>
              <w:t>
Тромбоэластограф.</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печени от кадавра</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трансплантолога или свидетельство о повышений квалификации не менее 72 часов,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биполярный электрокоагулятор.</w:t>
            </w:r>
            <w:r>
              <w:br/>
            </w:r>
            <w:r>
              <w:rPr>
                <w:rFonts w:ascii="Times New Roman"/>
                <w:b w:val="false"/>
                <w:i w:val="false"/>
                <w:color w:val="000000"/>
                <w:sz w:val="20"/>
              </w:rPr>
              <w:t>
Холодильники с морозильными камерами.</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Операционный микроскоп.</w:t>
            </w:r>
            <w:r>
              <w:br/>
            </w:r>
            <w:r>
              <w:rPr>
                <w:rFonts w:ascii="Times New Roman"/>
                <w:b w:val="false"/>
                <w:i w:val="false"/>
                <w:color w:val="000000"/>
                <w:sz w:val="20"/>
              </w:rPr>
              <w:t>
Монофиламентные шовные материалы.</w:t>
            </w:r>
            <w:r>
              <w:br/>
            </w:r>
            <w:r>
              <w:rPr>
                <w:rFonts w:ascii="Times New Roman"/>
                <w:b w:val="false"/>
                <w:i w:val="false"/>
                <w:color w:val="000000"/>
                <w:sz w:val="20"/>
              </w:rPr>
              <w:t>
Ранорасширитель.</w:t>
            </w:r>
            <w:r>
              <w:br/>
            </w:r>
            <w:r>
              <w:rPr>
                <w:rFonts w:ascii="Times New Roman"/>
                <w:b w:val="false"/>
                <w:i w:val="false"/>
                <w:color w:val="000000"/>
                <w:sz w:val="20"/>
              </w:rPr>
              <w:t>
Наличие клинической лаборатории (КЩС).</w:t>
            </w:r>
            <w:r>
              <w:br/>
            </w:r>
            <w:r>
              <w:rPr>
                <w:rFonts w:ascii="Times New Roman"/>
                <w:b w:val="false"/>
                <w:i w:val="false"/>
                <w:color w:val="000000"/>
                <w:sz w:val="20"/>
              </w:rPr>
              <w:t>
Тромбоэластограф.</w:t>
            </w:r>
            <w:r>
              <w:br/>
            </w:r>
            <w:r>
              <w:rPr>
                <w:rFonts w:ascii="Times New Roman"/>
                <w:b w:val="false"/>
                <w:i w:val="false"/>
                <w:color w:val="000000"/>
                <w:sz w:val="20"/>
              </w:rPr>
              <w:t xml:space="preserve">
Прибор пункционной биопсии. </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поджелудочной железы, неуточненная</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трансплантолога или свидетельство о повышении квалификации не менее 72 часов,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Холодильники с морозильными камерами.</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Микроскоп.</w:t>
            </w:r>
            <w:r>
              <w:br/>
            </w:r>
            <w:r>
              <w:rPr>
                <w:rFonts w:ascii="Times New Roman"/>
                <w:b w:val="false"/>
                <w:i w:val="false"/>
                <w:color w:val="000000"/>
                <w:sz w:val="20"/>
              </w:rPr>
              <w:t>
Монофиламентные шовные материалы.</w:t>
            </w:r>
            <w:r>
              <w:br/>
            </w:r>
            <w:r>
              <w:rPr>
                <w:rFonts w:ascii="Times New Roman"/>
                <w:b w:val="false"/>
                <w:i w:val="false"/>
                <w:color w:val="000000"/>
                <w:sz w:val="20"/>
              </w:rPr>
              <w:t>
Ранорасширитель.</w:t>
            </w:r>
            <w:r>
              <w:br/>
            </w:r>
            <w:r>
              <w:rPr>
                <w:rFonts w:ascii="Times New Roman"/>
                <w:b w:val="false"/>
                <w:i w:val="false"/>
                <w:color w:val="000000"/>
                <w:sz w:val="20"/>
              </w:rPr>
              <w:t>
Тромбоэластограф.</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 от кадавра</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хирургия - трансплантология не менее 3-х лет, наличие сертификата по специальности трансплантология. Наличие сертификата о прохождении курса повышения квалификации по заявляемой специальности не менее 320 часов - трансплантология.</w:t>
            </w:r>
            <w:r>
              <w:br/>
            </w:r>
            <w:r>
              <w:rPr>
                <w:rFonts w:ascii="Times New Roman"/>
                <w:b w:val="false"/>
                <w:i w:val="false"/>
                <w:color w:val="000000"/>
                <w:sz w:val="20"/>
              </w:rPr>
              <w:t>
Наличие клинической лаборатории.</w:t>
            </w:r>
            <w:r>
              <w:br/>
            </w:r>
            <w:r>
              <w:rPr>
                <w:rFonts w:ascii="Times New Roman"/>
                <w:b w:val="false"/>
                <w:i w:val="false"/>
                <w:color w:val="000000"/>
                <w:sz w:val="20"/>
              </w:rPr>
              <w:t>
Наличие лаборатории иммунологии.</w:t>
            </w:r>
            <w:r>
              <w:br/>
            </w:r>
            <w:r>
              <w:rPr>
                <w:rFonts w:ascii="Times New Roman"/>
                <w:b w:val="false"/>
                <w:i w:val="false"/>
                <w:color w:val="000000"/>
                <w:sz w:val="20"/>
              </w:rPr>
              <w:t>
Наличие клинической лаборатории оборудованной анализатором для определения вещества в крови (базового иммуносупрессора).</w:t>
            </w:r>
            <w:r>
              <w:br/>
            </w:r>
            <w:r>
              <w:rPr>
                <w:rFonts w:ascii="Times New Roman"/>
                <w:b w:val="false"/>
                <w:i w:val="false"/>
                <w:color w:val="000000"/>
                <w:sz w:val="20"/>
              </w:rPr>
              <w:t>
Наличие аппаратуры лучевых методов исследования (рентгенангиография, компьютерная томография, магнитнорезонансная томография, эхография, доплерография).</w:t>
            </w:r>
            <w:r>
              <w:br/>
            </w:r>
            <w:r>
              <w:rPr>
                <w:rFonts w:ascii="Times New Roman"/>
                <w:b w:val="false"/>
                <w:i w:val="false"/>
                <w:color w:val="000000"/>
                <w:sz w:val="20"/>
              </w:rPr>
              <w:t>
Наличие оптических приборов (бинокулярная лупа).</w:t>
            </w:r>
            <w:r>
              <w:br/>
            </w:r>
            <w:r>
              <w:rPr>
                <w:rFonts w:ascii="Times New Roman"/>
                <w:b w:val="false"/>
                <w:i w:val="false"/>
                <w:color w:val="000000"/>
                <w:sz w:val="20"/>
              </w:rPr>
              <w:t>
Наличие лаборатории патоморфологии (гистология, цитология, иммунофлюоресцентная микроскопия).</w:t>
            </w:r>
            <w:r>
              <w:br/>
            </w:r>
            <w:r>
              <w:rPr>
                <w:rFonts w:ascii="Times New Roman"/>
                <w:b w:val="false"/>
                <w:i w:val="false"/>
                <w:color w:val="000000"/>
                <w:sz w:val="20"/>
              </w:rPr>
              <w:t>
Прибор пункционной биопсии.</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 стволовых гемопоэтических клеток крови для аутотрансплантации</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 сертификат гематолога, прохождение специализации по гематологии, по вопросам высокодозной химиотерапии и трансплантации костного мозга не менее 5 летней давности.</w:t>
            </w:r>
            <w:r>
              <w:br/>
            </w:r>
            <w:r>
              <w:rPr>
                <w:rFonts w:ascii="Times New Roman"/>
                <w:b w:val="false"/>
                <w:i w:val="false"/>
                <w:color w:val="000000"/>
                <w:sz w:val="20"/>
              </w:rPr>
              <w:t>
Палаты должны быть оборудованы гепа – фильтрами или иными устройствами нагнетании ламинарного потока воздуха.</w:t>
            </w:r>
            <w:r>
              <w:br/>
            </w:r>
            <w:r>
              <w:rPr>
                <w:rFonts w:ascii="Times New Roman"/>
                <w:b w:val="false"/>
                <w:i w:val="false"/>
                <w:color w:val="000000"/>
                <w:sz w:val="20"/>
              </w:rPr>
              <w:t>
Палаты должны быть одноместные; в составе гематологического отделения должна быть предусмотрена ПИТ на 4 места с отдельным круглосуточным постом.</w:t>
            </w:r>
            <w:r>
              <w:br/>
            </w:r>
            <w:r>
              <w:rPr>
                <w:rFonts w:ascii="Times New Roman"/>
                <w:b w:val="false"/>
                <w:i w:val="false"/>
                <w:color w:val="000000"/>
                <w:sz w:val="20"/>
              </w:rPr>
              <w:t>
Палаты должны быть оснащены инфузоматами (минимум 2 на 1 койку), в ПИТ – минимум 2 ИВЛ, 4 монитора пациента, консоли с подведенными газами.</w:t>
            </w:r>
            <w:r>
              <w:br/>
            </w:r>
            <w:r>
              <w:rPr>
                <w:rFonts w:ascii="Times New Roman"/>
                <w:b w:val="false"/>
                <w:i w:val="false"/>
                <w:color w:val="000000"/>
                <w:sz w:val="20"/>
              </w:rPr>
              <w:t>
Процедурная должна быть оснащена ламинарным шкафом для разведения цитостатиков.</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w:t>
            </w:r>
            <w:r>
              <w:br/>
            </w:r>
            <w:r>
              <w:rPr>
                <w:rFonts w:ascii="Times New Roman"/>
                <w:b w:val="false"/>
                <w:i w:val="false"/>
                <w:color w:val="000000"/>
                <w:sz w:val="20"/>
              </w:rPr>
              <w:t>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пуповинных стволовых клеток</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 сертификат гематолога, прохождение специализации по гематологии по вопросам высокодозной химиотерапии и трансплантации костного мозга не менее 5 летней давности.</w:t>
            </w:r>
            <w:r>
              <w:br/>
            </w:r>
            <w:r>
              <w:rPr>
                <w:rFonts w:ascii="Times New Roman"/>
                <w:b w:val="false"/>
                <w:i w:val="false"/>
                <w:color w:val="000000"/>
                <w:sz w:val="20"/>
              </w:rPr>
              <w:t>
Палаты должны быть оборудованы гепа – фильтрами или иными устройствами нагнетации ламинарного потока воздуха.</w:t>
            </w:r>
            <w:r>
              <w:br/>
            </w:r>
            <w:r>
              <w:rPr>
                <w:rFonts w:ascii="Times New Roman"/>
                <w:b w:val="false"/>
                <w:i w:val="false"/>
                <w:color w:val="000000"/>
                <w:sz w:val="20"/>
              </w:rPr>
              <w:t>
Палаты должны быть одноместные; в составе гематологического отделения должна быть предусмотрена ПИТ на 4 места с отдельным круглосуточным постом.</w:t>
            </w:r>
            <w:r>
              <w:br/>
            </w:r>
            <w:r>
              <w:rPr>
                <w:rFonts w:ascii="Times New Roman"/>
                <w:b w:val="false"/>
                <w:i w:val="false"/>
                <w:color w:val="000000"/>
                <w:sz w:val="20"/>
              </w:rPr>
              <w:t>
Палаты должны быть оснащены инфузоматами (минимум 2 на 1 койку), в ПИТ – минимум 2 ИВЛ, 4 монитора пациента, консоли с подведенными газами. Процедурная должна быть оснащена ламинарным шкафом для разведения цитостатиков.</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w:t>
            </w:r>
            <w:r>
              <w:br/>
            </w:r>
            <w:r>
              <w:rPr>
                <w:rFonts w:ascii="Times New Roman"/>
                <w:b w:val="false"/>
                <w:i w:val="false"/>
                <w:color w:val="000000"/>
                <w:sz w:val="20"/>
              </w:rPr>
              <w:t>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фетальных стволовых клеток</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медицинским, образованием, прошедшие стажировку по разделу трансплантологии и получившие сертификат по этой специальности, владеющие техникой забора клеток, культивирование, и трансплантации.</w:t>
            </w:r>
            <w:r>
              <w:br/>
            </w:r>
            <w:r>
              <w:rPr>
                <w:rFonts w:ascii="Times New Roman"/>
                <w:b w:val="false"/>
                <w:i w:val="false"/>
                <w:color w:val="000000"/>
                <w:sz w:val="20"/>
              </w:rPr>
              <w:t>
Имеющие стаж работы не менее 5 лет, и опыт работы в лечебных учреждениях, а так же специалисты с высшим гуманитарным образованием, имеющие специальность биотехнология или получившие сертификат биотехнолога, обладающие знаниями в биологии живых клеток, молекулярной биологии, генетике и иммунологии.</w:t>
            </w:r>
            <w:r>
              <w:br/>
            </w:r>
            <w:r>
              <w:rPr>
                <w:rFonts w:ascii="Times New Roman"/>
                <w:b w:val="false"/>
                <w:i w:val="false"/>
                <w:color w:val="000000"/>
                <w:sz w:val="20"/>
              </w:rPr>
              <w:t>
Бокс абактериальной воздушной среды II класса биологической безопасности.</w:t>
            </w:r>
            <w:r>
              <w:br/>
            </w:r>
            <w:r>
              <w:rPr>
                <w:rFonts w:ascii="Times New Roman"/>
                <w:b w:val="false"/>
                <w:i w:val="false"/>
                <w:color w:val="000000"/>
                <w:sz w:val="20"/>
              </w:rPr>
              <w:t>
Отсасыватель медицинский (универсальный) для отсасывания жидкостей, частиц тканей и газов из полостей организма и верхних дыхательных путей.</w:t>
            </w:r>
            <w:r>
              <w:br/>
            </w:r>
            <w:r>
              <w:rPr>
                <w:rFonts w:ascii="Times New Roman"/>
                <w:b w:val="false"/>
                <w:i w:val="false"/>
                <w:color w:val="000000"/>
                <w:sz w:val="20"/>
              </w:rPr>
              <w:t>
Бинокулярный микроскоп для использования в клеточных технологиях.</w:t>
            </w:r>
            <w:r>
              <w:br/>
            </w:r>
            <w:r>
              <w:rPr>
                <w:rFonts w:ascii="Times New Roman"/>
                <w:b w:val="false"/>
                <w:i w:val="false"/>
                <w:color w:val="000000"/>
                <w:sz w:val="20"/>
              </w:rPr>
              <w:t>
Системы проточной цитофлуориметрии для определения параметров клеток и исследования происходящих в них процессов.</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медиаторов фетальных клеток</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медицинским образованием, прошедшие стажировку по разделу трансплантологии и получившие сертификат по этой специальности, владеющие техникой забора клеток, культивирование, и трансплантации.</w:t>
            </w:r>
            <w:r>
              <w:br/>
            </w:r>
            <w:r>
              <w:rPr>
                <w:rFonts w:ascii="Times New Roman"/>
                <w:b w:val="false"/>
                <w:i w:val="false"/>
                <w:color w:val="000000"/>
                <w:sz w:val="20"/>
              </w:rPr>
              <w:t>
Имеющие стаж работы не менее 5 лет, и опыт работы в лечебных учреждениях, а так же специалисты с высшим гуманитарным образованием, имеющие специальность биотехнология или получившие сертификат биотехнолога, обладающие знаниями в биологии живых клеток, молекулярной биологии, генетике и иммунологии.</w:t>
            </w:r>
            <w:r>
              <w:br/>
            </w:r>
            <w:r>
              <w:rPr>
                <w:rFonts w:ascii="Times New Roman"/>
                <w:b w:val="false"/>
                <w:i w:val="false"/>
                <w:color w:val="000000"/>
                <w:sz w:val="20"/>
              </w:rPr>
              <w:t>
Бокс абактериальной воздушной среды II класса биологической безопасности.</w:t>
            </w:r>
            <w:r>
              <w:br/>
            </w:r>
            <w:r>
              <w:rPr>
                <w:rFonts w:ascii="Times New Roman"/>
                <w:b w:val="false"/>
                <w:i w:val="false"/>
                <w:color w:val="000000"/>
                <w:sz w:val="20"/>
              </w:rPr>
              <w:t>
Отсасыватель медицинский (универсальный) для отсасывания жидкостей, частиц тканей и газов из полостей организма и верхних дыхательных путей.</w:t>
            </w:r>
            <w:r>
              <w:br/>
            </w:r>
            <w:r>
              <w:rPr>
                <w:rFonts w:ascii="Times New Roman"/>
                <w:b w:val="false"/>
                <w:i w:val="false"/>
                <w:color w:val="000000"/>
                <w:sz w:val="20"/>
              </w:rPr>
              <w:t>
Бинокулярный микроскоп для использования в клеточных технологиях.</w:t>
            </w:r>
            <w:r>
              <w:br/>
            </w:r>
            <w:r>
              <w:rPr>
                <w:rFonts w:ascii="Times New Roman"/>
                <w:b w:val="false"/>
                <w:i w:val="false"/>
                <w:color w:val="000000"/>
                <w:sz w:val="20"/>
              </w:rPr>
              <w:t>
Системы проточной цитофлуориметрии для определения параметров клеток и исследования происходящих в них процессов.</w:t>
            </w:r>
          </w:p>
        </w:tc>
      </w:tr>
      <w:tr>
        <w:trPr>
          <w:trHeight w:val="30" w:hRule="atLeast"/>
        </w:trPr>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органа и/или ткани от кадавра для трансплантации</w:t>
            </w:r>
          </w:p>
        </w:tc>
        <w:tc>
          <w:tcPr>
            <w:tcW w:w="7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Стаж работы по специальности хирургия - трансплантология не менее 3-х лет. </w:t>
            </w:r>
            <w:r>
              <w:br/>
            </w:r>
            <w:r>
              <w:rPr>
                <w:rFonts w:ascii="Times New Roman"/>
                <w:b w:val="false"/>
                <w:i w:val="false"/>
                <w:color w:val="000000"/>
                <w:sz w:val="20"/>
              </w:rPr>
              <w:t>
Наличие сертификата по специальности трансплантология. Наличие сертификата о прохождении курса повышения квалификации по заявляемой специальности не менее 320 часов - трансплантология. Наличие клинической лаборатории;</w:t>
            </w:r>
            <w:r>
              <w:br/>
            </w:r>
            <w:r>
              <w:rPr>
                <w:rFonts w:ascii="Times New Roman"/>
                <w:b w:val="false"/>
                <w:i w:val="false"/>
                <w:color w:val="000000"/>
                <w:sz w:val="20"/>
              </w:rPr>
              <w:t>
Наличие аппаратуры лучевых методов исследования (эхография).</w:t>
            </w:r>
          </w:p>
        </w:tc>
      </w:tr>
    </w:tbl>
    <w:bookmarkStart w:name="z33" w:id="28"/>
    <w:p>
      <w:pPr>
        <w:spacing w:after="0"/>
        <w:ind w:left="0"/>
        <w:jc w:val="left"/>
      </w:pPr>
      <w:r>
        <w:rPr>
          <w:rFonts w:ascii="Times New Roman"/>
          <w:b/>
          <w:i w:val="false"/>
          <w:color w:val="000000"/>
        </w:rPr>
        <w:t xml:space="preserve">  2. Основные виды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170"/>
        <w:gridCol w:w="3683"/>
        <w:gridCol w:w="43"/>
        <w:gridCol w:w="6714"/>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видов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Предъявляемые требования к медицинским организациям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аортальный клапан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рентгенологическая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митральный клапан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рентгенологическая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клапан легочного ствола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рентгенологическая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сердечная вальвулотомия, трехстворчатый клапан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рентгенологическая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неуточненного сердечного клапана без замены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аортального клапана без замены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митрального клапана без замены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 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клапана легочного ствола без замены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вальвулопластика трехстворчатого клапана без замены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 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аортального клапана тканевым трансплантатом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 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митрального клапана тканевым трансплантатом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клапана легочного ствола тканевым трансплантатом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и другая замена трехстворчатого клапана тканевым трансплантатом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дефекта перегородки сердца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неуточненного дефекта перегородки сердца путем протезирования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протеза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путем протезирования, закрытым методом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межжелудочковой перегородки с помощью трансплантата ткани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(тотальная) эмболизация или окклюзия сосудов головы и шеи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эмболизаций и окклюзий периферических сосудов;</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Эндоваскулярная эмболизация или окклюзия сосудов головы или шеи с использованием непокрытых спиралей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эмболизаций и окклюзий периферических сосудов;</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Эндоваскулярная эмболизация или окклюзия сосудов головы или шеи с использованием биоактивных спиралей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эмболизаций и окклюзий периферических сосудов;</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закрытие ОАП окклюдером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 рентген.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бронхиальных артерий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"ангиохирургия".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ангиохирургический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эмболизация сосудов тазовых органов, маточных артерий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"ангиохирургия".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ангиохирургический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существующего дефекта перегородки сердца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эмболизаций и окклюзий периферических сосудов;</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с помощью протеза, закрытым методом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межпредсердной перегородки при помощи тканевого трансплантата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путем протезирования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дефекта формирования перегородки атриовентрикулярного канала при помощи тканевого трансплантата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тетрады Фалло</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аномального соединения легочных вен</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артериального ствола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восстановление транспозиции магистральных сосудов, не классифицируемое в других рубриках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клапанов сердца с использованием интраоперационной радиочастотной аблации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двух коронарных артерий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трех коронарных артерий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четырех или более коронарных артерий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Одинарное внутреннее маммарно-коронарное шунтирование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Двойное внутреннее маммарно-коронарное шунтирование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Аортокоронарное шунтирование с использованием интраоперационной радиочастотной аблации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аортокоронарного шунтирования и стентирования артерий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Иссечение аневризмы сердца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другого пораженного участка или ткани сердца с использованием эндоваскулярного доступа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кардиохирург.</w:t>
            </w:r>
            <w:r>
              <w:br/>
            </w:r>
            <w:r>
              <w:rPr>
                <w:rFonts w:ascii="Times New Roman"/>
                <w:b w:val="false"/>
                <w:i w:val="false"/>
                <w:color w:val="000000"/>
                <w:sz w:val="20"/>
              </w:rPr>
              <w:t>
Навигационная система для артирования сердца со сложными нарушениями ритма.</w:t>
            </w:r>
            <w:r>
              <w:br/>
            </w:r>
            <w:r>
              <w:rPr>
                <w:rFonts w:ascii="Times New Roman"/>
                <w:b w:val="false"/>
                <w:i w:val="false"/>
                <w:color w:val="000000"/>
                <w:sz w:val="20"/>
              </w:rPr>
              <w:t>
Трубка для насоса.</w:t>
            </w:r>
            <w:r>
              <w:br/>
            </w:r>
            <w:r>
              <w:rPr>
                <w:rFonts w:ascii="Times New Roman"/>
                <w:b w:val="false"/>
                <w:i w:val="false"/>
                <w:color w:val="000000"/>
                <w:sz w:val="20"/>
              </w:rPr>
              <w:t>
Управляемый диагностический катетер.</w:t>
            </w:r>
            <w:r>
              <w:br/>
            </w:r>
            <w:r>
              <w:rPr>
                <w:rFonts w:ascii="Times New Roman"/>
                <w:b w:val="false"/>
                <w:i w:val="false"/>
                <w:color w:val="000000"/>
                <w:sz w:val="20"/>
              </w:rPr>
              <w:t>
Аблационный катетер.</w:t>
            </w:r>
            <w:r>
              <w:br/>
            </w:r>
            <w:r>
              <w:rPr>
                <w:rFonts w:ascii="Times New Roman"/>
                <w:b w:val="false"/>
                <w:i w:val="false"/>
                <w:color w:val="000000"/>
                <w:sz w:val="20"/>
              </w:rPr>
              <w:t>
Неуправляемые диагностический катетер.</w:t>
            </w:r>
            <w:r>
              <w:br/>
            </w:r>
            <w:r>
              <w:rPr>
                <w:rFonts w:ascii="Times New Roman"/>
                <w:b w:val="false"/>
                <w:i w:val="false"/>
                <w:color w:val="000000"/>
                <w:sz w:val="20"/>
              </w:rPr>
              <w:t>
Орошаемый катетер для аблации.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Парциальная вентрикулэктомия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деструкция или удаление левого ушка предсердия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 рентген.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пульсационного баллона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трансфенозного атриального и\или вентрикулярного электрода (электродов)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постоянного электрокардиостимулятора, первоначальное или его замена, без уточнения типа устройства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кардиохирург.</w:t>
            </w:r>
            <w:r>
              <w:br/>
            </w:r>
            <w:r>
              <w:rPr>
                <w:rFonts w:ascii="Times New Roman"/>
                <w:b w:val="false"/>
                <w:i w:val="false"/>
                <w:color w:val="000000"/>
                <w:sz w:val="20"/>
              </w:rPr>
              <w:t>
Навигационная система для картирования сердца со сложными нарушениями ритма.</w:t>
            </w:r>
            <w:r>
              <w:br/>
            </w:r>
            <w:r>
              <w:rPr>
                <w:rFonts w:ascii="Times New Roman"/>
                <w:b w:val="false"/>
                <w:i w:val="false"/>
                <w:color w:val="000000"/>
                <w:sz w:val="20"/>
              </w:rPr>
              <w:t>
Электрод, цифровой имплантируемый электрод, электрод активной фиксации.</w:t>
            </w:r>
            <w:r>
              <w:br/>
            </w:r>
            <w:r>
              <w:rPr>
                <w:rFonts w:ascii="Times New Roman"/>
                <w:b w:val="false"/>
                <w:i w:val="false"/>
                <w:color w:val="000000"/>
                <w:sz w:val="20"/>
              </w:rPr>
              <w:t>
Баллонный катетер.</w:t>
            </w:r>
            <w:r>
              <w:br/>
            </w:r>
            <w:r>
              <w:rPr>
                <w:rFonts w:ascii="Times New Roman"/>
                <w:b w:val="false"/>
                <w:i w:val="false"/>
                <w:color w:val="000000"/>
                <w:sz w:val="20"/>
              </w:rPr>
              <w:t>
Доставочная система.</w:t>
            </w:r>
            <w:r>
              <w:br/>
            </w:r>
            <w:r>
              <w:rPr>
                <w:rFonts w:ascii="Times New Roman"/>
                <w:b w:val="false"/>
                <w:i w:val="false"/>
                <w:color w:val="000000"/>
                <w:sz w:val="20"/>
              </w:rPr>
              <w:t>
Игла для кардиоплегии.</w:t>
            </w:r>
            <w:r>
              <w:br/>
            </w:r>
            <w:r>
              <w:rPr>
                <w:rFonts w:ascii="Times New Roman"/>
                <w:b w:val="false"/>
                <w:i w:val="false"/>
                <w:color w:val="000000"/>
                <w:sz w:val="20"/>
              </w:rPr>
              <w:t>
Имплантируемый двухкамерный кардиостимулятор.</w:t>
            </w:r>
            <w:r>
              <w:br/>
            </w:r>
            <w:r>
              <w:rPr>
                <w:rFonts w:ascii="Times New Roman"/>
                <w:b w:val="false"/>
                <w:i w:val="false"/>
                <w:color w:val="000000"/>
                <w:sz w:val="20"/>
              </w:rPr>
              <w:t>
Интродьюсер.</w:t>
            </w:r>
            <w:r>
              <w:br/>
            </w:r>
            <w:r>
              <w:rPr>
                <w:rFonts w:ascii="Times New Roman"/>
                <w:b w:val="false"/>
                <w:i w:val="false"/>
                <w:color w:val="000000"/>
                <w:sz w:val="20"/>
              </w:rPr>
              <w:t>
Катетер баллонный дилятационный.</w:t>
            </w:r>
            <w:r>
              <w:br/>
            </w:r>
            <w:r>
              <w:rPr>
                <w:rFonts w:ascii="Times New Roman"/>
                <w:b w:val="false"/>
                <w:i w:val="false"/>
                <w:color w:val="000000"/>
                <w:sz w:val="20"/>
              </w:rPr>
              <w:t>
Чрескожный итрод.</w:t>
            </w:r>
            <w:r>
              <w:br/>
            </w:r>
            <w:r>
              <w:rPr>
                <w:rFonts w:ascii="Times New Roman"/>
                <w:b w:val="false"/>
                <w:i w:val="false"/>
                <w:color w:val="000000"/>
                <w:sz w:val="20"/>
              </w:rPr>
              <w:t>
Электрокардиостимулятор.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не уточненной частотой сокращения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однокамерным устройством, с уточненной частотой сокращений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электрокардиостимулятора любого типа двухкамерным устройством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только генератора импульсов автоматического кардиовертера\дефибриллятора автоматического</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или замена автоматического кардиовертера/дефибриллятора, системы в целом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кардиохирург.</w:t>
            </w:r>
            <w:r>
              <w:br/>
            </w:r>
            <w:r>
              <w:rPr>
                <w:rFonts w:ascii="Times New Roman"/>
                <w:b w:val="false"/>
                <w:i w:val="false"/>
                <w:color w:val="000000"/>
                <w:sz w:val="20"/>
              </w:rPr>
              <w:t>
Навигационная система для картирования сердца со сложными нарушениями ритма.</w:t>
            </w:r>
            <w:r>
              <w:br/>
            </w:r>
            <w:r>
              <w:rPr>
                <w:rFonts w:ascii="Times New Roman"/>
                <w:b w:val="false"/>
                <w:i w:val="false"/>
                <w:color w:val="000000"/>
                <w:sz w:val="20"/>
              </w:rPr>
              <w:t>
Кардивертер-дефибриллятор двухкамерный.</w:t>
            </w:r>
            <w:r>
              <w:br/>
            </w:r>
            <w:r>
              <w:rPr>
                <w:rFonts w:ascii="Times New Roman"/>
                <w:b w:val="false"/>
                <w:i w:val="false"/>
                <w:color w:val="000000"/>
                <w:sz w:val="20"/>
              </w:rPr>
              <w:t>
Кардиовертер-дефибриллятор однокамерный.</w:t>
            </w:r>
            <w:r>
              <w:br/>
            </w:r>
            <w:r>
              <w:rPr>
                <w:rFonts w:ascii="Times New Roman"/>
                <w:b w:val="false"/>
                <w:i w:val="false"/>
                <w:color w:val="000000"/>
                <w:sz w:val="20"/>
              </w:rPr>
              <w:t>
Кардиовертер-дефибриллятор трехкамерный.</w:t>
            </w:r>
            <w:r>
              <w:br/>
            </w:r>
            <w:r>
              <w:rPr>
                <w:rFonts w:ascii="Times New Roman"/>
                <w:b w:val="false"/>
                <w:i w:val="false"/>
                <w:color w:val="000000"/>
                <w:sz w:val="20"/>
              </w:rPr>
              <w:t>
Система телемониторинга.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электрода (электродов) автоматического кардиовертера/дефибриллятора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только генератора импульсов автоматического кардиовертера/дефибриллятора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Истмопластика при коарктации аорты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на грудной аорте;</w:t>
            </w:r>
            <w:r>
              <w:br/>
            </w:r>
            <w:r>
              <w:rPr>
                <w:rFonts w:ascii="Times New Roman"/>
                <w:b w:val="false"/>
                <w:i w:val="false"/>
                <w:color w:val="000000"/>
                <w:sz w:val="20"/>
              </w:rPr>
              <w:t xml:space="preserve">
Анестезиолог-реаниматолог с опытом работы в кардиоанестезиологии; </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r>
              <w:br/>
            </w:r>
            <w:r>
              <w:rPr>
                <w:rFonts w:ascii="Times New Roman"/>
                <w:b w:val="false"/>
                <w:i w:val="false"/>
                <w:color w:val="000000"/>
                <w:sz w:val="20"/>
              </w:rPr>
              <w:t>
Возможность подключения АИК.</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Эндартериоэктомия других артерий головы и шеи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на брахиоцефальных артериях, висцеральных ветвях брюшной аорты, артерий конечностей;</w:t>
            </w:r>
            <w:r>
              <w:br/>
            </w:r>
            <w:r>
              <w:rPr>
                <w:rFonts w:ascii="Times New Roman"/>
                <w:b w:val="false"/>
                <w:i w:val="false"/>
                <w:color w:val="000000"/>
                <w:sz w:val="20"/>
              </w:rPr>
              <w:t>
Анестезиолог-реаниматолог с опытом анестезиологического пособия при сосудистых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(сонная артерия и ее ветви, яремная вена)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на брахиоцефальных артериях, висцеральных ветвях брюшной аорты, артерий конечностей;</w:t>
            </w:r>
            <w:r>
              <w:br/>
            </w:r>
            <w:r>
              <w:rPr>
                <w:rFonts w:ascii="Times New Roman"/>
                <w:b w:val="false"/>
                <w:i w:val="false"/>
                <w:color w:val="000000"/>
                <w:sz w:val="20"/>
              </w:rPr>
              <w:t>
Анестезиолог-реаниматолог с опытом анестезиологического пособия при сосудистых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аорты с анастомозом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на грудной и брюшной аорте;</w:t>
            </w:r>
            <w:r>
              <w:br/>
            </w:r>
            <w:r>
              <w:rPr>
                <w:rFonts w:ascii="Times New Roman"/>
                <w:b w:val="false"/>
                <w:i w:val="false"/>
                <w:color w:val="000000"/>
                <w:sz w:val="20"/>
              </w:rPr>
              <w:t>
Анестезиолог-реаниматолог с опытом работы в кардиоанестезиологии;</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r>
              <w:br/>
            </w:r>
            <w:r>
              <w:rPr>
                <w:rFonts w:ascii="Times New Roman"/>
                <w:b w:val="false"/>
                <w:i w:val="false"/>
                <w:color w:val="000000"/>
                <w:sz w:val="20"/>
              </w:rPr>
              <w:t>
Возможность подключения АИК.</w:t>
            </w:r>
            <w:r>
              <w:br/>
            </w:r>
            <w:r>
              <w:rPr>
                <w:rFonts w:ascii="Times New Roman"/>
                <w:b w:val="false"/>
                <w:i w:val="false"/>
                <w:color w:val="000000"/>
                <w:sz w:val="20"/>
              </w:rPr>
              <w:t xml:space="preserve">
Аппарат для возврата аутокрови при необходимости.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Коррекция перерыва дуги аорты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на грудной и брюшной аорте;</w:t>
            </w:r>
            <w:r>
              <w:br/>
            </w:r>
            <w:r>
              <w:rPr>
                <w:rFonts w:ascii="Times New Roman"/>
                <w:b w:val="false"/>
                <w:i w:val="false"/>
                <w:color w:val="000000"/>
                <w:sz w:val="20"/>
              </w:rPr>
              <w:t>
Анестезиолог-реаниматолог с опытом работы в кардиоанестезиологии;</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r>
              <w:br/>
            </w:r>
            <w:r>
              <w:rPr>
                <w:rFonts w:ascii="Times New Roman"/>
                <w:b w:val="false"/>
                <w:i w:val="false"/>
                <w:color w:val="000000"/>
                <w:sz w:val="20"/>
              </w:rPr>
              <w:t>
Возможность подключения АИК.</w:t>
            </w:r>
            <w:r>
              <w:br/>
            </w:r>
            <w:r>
              <w:rPr>
                <w:rFonts w:ascii="Times New Roman"/>
                <w:b w:val="false"/>
                <w:i w:val="false"/>
                <w:color w:val="000000"/>
                <w:sz w:val="20"/>
              </w:rPr>
              <w:t xml:space="preserve">
Аппарат для возврата аутокрови при необходимости.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Лигирование открытого артериального протока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Бандинг легочной артерии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с использованием тканевого трансплантата в виде заплаты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брахиоцефальных артериях, грудной аорте, брюшной аорте, висцеральных ветвях брюшной аорты, артерий конечностей;</w:t>
            </w:r>
            <w:r>
              <w:br/>
            </w:r>
            <w:r>
              <w:rPr>
                <w:rFonts w:ascii="Times New Roman"/>
                <w:b w:val="false"/>
                <w:i w:val="false"/>
                <w:color w:val="000000"/>
                <w:sz w:val="20"/>
              </w:rPr>
              <w:t>
Анестезиолог-реаниматолог с опытом анестезиологического пособия при сосудистых и кардиохирургических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доплер.</w:t>
            </w:r>
            <w:r>
              <w:br/>
            </w:r>
            <w:r>
              <w:rPr>
                <w:rFonts w:ascii="Times New Roman"/>
                <w:b w:val="false"/>
                <w:i w:val="false"/>
                <w:color w:val="000000"/>
                <w:sz w:val="20"/>
              </w:rPr>
              <w:t>
Ангиограф, МСКТ.</w:t>
            </w:r>
            <w:r>
              <w:br/>
            </w:r>
            <w:r>
              <w:rPr>
                <w:rFonts w:ascii="Times New Roman"/>
                <w:b w:val="false"/>
                <w:i w:val="false"/>
                <w:color w:val="000000"/>
                <w:sz w:val="20"/>
              </w:rPr>
              <w:t>
Возможность подключения АИК.</w:t>
            </w:r>
            <w:r>
              <w:br/>
            </w:r>
            <w:r>
              <w:rPr>
                <w:rFonts w:ascii="Times New Roman"/>
                <w:b w:val="false"/>
                <w:i w:val="false"/>
                <w:color w:val="000000"/>
                <w:sz w:val="20"/>
              </w:rPr>
              <w:t>
Аппарат для возврата аутокрови при необходимости.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с помощью трансплантата ткани кровеносного сосуда головного мозга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брахиоцефальных артериях, грудной аорте, брюшной аорте, висцеральных ветвях брюшной аорты, артерий конечностей;</w:t>
            </w:r>
            <w:r>
              <w:br/>
            </w:r>
            <w:r>
              <w:rPr>
                <w:rFonts w:ascii="Times New Roman"/>
                <w:b w:val="false"/>
                <w:i w:val="false"/>
                <w:color w:val="000000"/>
                <w:sz w:val="20"/>
              </w:rPr>
              <w:t>
Анестезиолог-реаниматолог с опытом анестезиологического пособия при сосудистых и кардиохирургических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r>
              <w:br/>
            </w:r>
            <w:r>
              <w:rPr>
                <w:rFonts w:ascii="Times New Roman"/>
                <w:b w:val="false"/>
                <w:i w:val="false"/>
                <w:color w:val="000000"/>
                <w:sz w:val="20"/>
              </w:rPr>
              <w:t>
Возможность подключения АИК.</w:t>
            </w:r>
            <w:r>
              <w:br/>
            </w:r>
            <w:r>
              <w:rPr>
                <w:rFonts w:ascii="Times New Roman"/>
                <w:b w:val="false"/>
                <w:i w:val="false"/>
                <w:color w:val="000000"/>
                <w:sz w:val="20"/>
              </w:rPr>
              <w:t>
Аппарат для возврата аутокрови при необходимости.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кровеносного сосуда при помощи синтетического имплантата в виде заплаты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брахио цефальных артериях, грудной аорте, брюшной аорте, висцеральных ветвях брюшной аорты, артерий конечностей;</w:t>
            </w:r>
            <w:r>
              <w:br/>
            </w:r>
            <w:r>
              <w:rPr>
                <w:rFonts w:ascii="Times New Roman"/>
                <w:b w:val="false"/>
                <w:i w:val="false"/>
                <w:color w:val="000000"/>
                <w:sz w:val="20"/>
              </w:rPr>
              <w:t>
Анестезиолог-реаниматолог с опытом анестезиологического пособия при сосудистых и кардиохирургических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r>
              <w:br/>
            </w:r>
            <w:r>
              <w:rPr>
                <w:rFonts w:ascii="Times New Roman"/>
                <w:b w:val="false"/>
                <w:i w:val="false"/>
                <w:color w:val="000000"/>
                <w:sz w:val="20"/>
              </w:rPr>
              <w:t>
Возможность подключения АИК.</w:t>
            </w:r>
            <w:r>
              <w:br/>
            </w:r>
            <w:r>
              <w:rPr>
                <w:rFonts w:ascii="Times New Roman"/>
                <w:b w:val="false"/>
                <w:i w:val="false"/>
                <w:color w:val="000000"/>
                <w:sz w:val="20"/>
              </w:rPr>
              <w:t>
Аппарат для возврата аутокрови при необходимости.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Восстановление кровеносного сосуда головного мозга с помощью имплантата синтетического лоскута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операций брахиоцефальных артериях, грудной аорте, брюшной аорте, висцеральных ветвях брюшной аорты, артерий конечностей;</w:t>
            </w:r>
            <w:r>
              <w:br/>
            </w:r>
            <w:r>
              <w:rPr>
                <w:rFonts w:ascii="Times New Roman"/>
                <w:b w:val="false"/>
                <w:i w:val="false"/>
                <w:color w:val="000000"/>
                <w:sz w:val="20"/>
              </w:rPr>
              <w:t>
Анестезиолог-реаниматолог с опытом анестезиологического пособия при сосудистых и кардиохирургических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Отдельная операционная для сосудистой хирургии.</w:t>
            </w:r>
            <w:r>
              <w:br/>
            </w:r>
            <w:r>
              <w:rPr>
                <w:rFonts w:ascii="Times New Roman"/>
                <w:b w:val="false"/>
                <w:i w:val="false"/>
                <w:color w:val="000000"/>
                <w:sz w:val="20"/>
              </w:rPr>
              <w:t>
Интраоперационный мониторинг – инвазивное АД.</w:t>
            </w:r>
            <w:r>
              <w:br/>
            </w:r>
            <w:r>
              <w:rPr>
                <w:rFonts w:ascii="Times New Roman"/>
                <w:b w:val="false"/>
                <w:i w:val="false"/>
                <w:color w:val="000000"/>
                <w:sz w:val="20"/>
              </w:rPr>
              <w:t>
Мониторинг кровообращения мозга церебральный оксиметр или транскраниальный допплер.</w:t>
            </w:r>
            <w:r>
              <w:br/>
            </w:r>
            <w:r>
              <w:rPr>
                <w:rFonts w:ascii="Times New Roman"/>
                <w:b w:val="false"/>
                <w:i w:val="false"/>
                <w:color w:val="000000"/>
                <w:sz w:val="20"/>
              </w:rPr>
              <w:t>
Ангиограф, МСКТ;</w:t>
            </w:r>
            <w:r>
              <w:br/>
            </w:r>
            <w:r>
              <w:rPr>
                <w:rFonts w:ascii="Times New Roman"/>
                <w:b w:val="false"/>
                <w:i w:val="false"/>
                <w:color w:val="000000"/>
                <w:sz w:val="20"/>
              </w:rPr>
              <w:t>
Возможность подключения АИК.</w:t>
            </w:r>
            <w:r>
              <w:br/>
            </w:r>
            <w:r>
              <w:rPr>
                <w:rFonts w:ascii="Times New Roman"/>
                <w:b w:val="false"/>
                <w:i w:val="false"/>
                <w:color w:val="000000"/>
                <w:sz w:val="20"/>
              </w:rPr>
              <w:t>
Аппарат для возврата аутокрови при необходимости.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Транслюминальная баллонная ангиопластика при коарктации аорты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операций на аорте;</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 и открытых операциях на грудной аорте;</w:t>
            </w:r>
            <w:r>
              <w:br/>
            </w:r>
            <w:r>
              <w:rPr>
                <w:rFonts w:ascii="Times New Roman"/>
                <w:b w:val="false"/>
                <w:i w:val="false"/>
                <w:color w:val="000000"/>
                <w:sz w:val="20"/>
              </w:rPr>
              <w:t>
Специалист по дуплексному сканировани.</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установка стентов в каротидную артерию</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операций на периферических сосудах;</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коарктации аорты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операций на периферических сосудах;</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Эндоваскулярное стентирование сосудов головы и шеи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операций на периферических сосудах;</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Стентирование почечных, подвздошных, бедренных артерий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операций на периферических сосудах;</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Баллонная вальвулопластика стеноза митрального отверстия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электрокардиостимулятора без упоминания дефибрилляции системы в целом (CRT-P)</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кардиохирург.</w:t>
            </w:r>
            <w:r>
              <w:br/>
            </w:r>
            <w:r>
              <w:rPr>
                <w:rFonts w:ascii="Times New Roman"/>
                <w:b w:val="false"/>
                <w:i w:val="false"/>
                <w:color w:val="000000"/>
                <w:sz w:val="20"/>
              </w:rPr>
              <w:t>
Навигационная система для картирования сердца со сложными нарушениями ритма.</w:t>
            </w:r>
            <w:r>
              <w:br/>
            </w:r>
            <w:r>
              <w:rPr>
                <w:rFonts w:ascii="Times New Roman"/>
                <w:b w:val="false"/>
                <w:i w:val="false"/>
                <w:color w:val="000000"/>
                <w:sz w:val="20"/>
              </w:rPr>
              <w:t>
Кардивертер-дефибриллятор двухкамерный.</w:t>
            </w:r>
            <w:r>
              <w:br/>
            </w:r>
            <w:r>
              <w:rPr>
                <w:rFonts w:ascii="Times New Roman"/>
                <w:b w:val="false"/>
                <w:i w:val="false"/>
                <w:color w:val="000000"/>
                <w:sz w:val="20"/>
              </w:rPr>
              <w:t>
Кардиовертер-дефибриллятор однокамерный.</w:t>
            </w:r>
            <w:r>
              <w:br/>
            </w:r>
            <w:r>
              <w:rPr>
                <w:rFonts w:ascii="Times New Roman"/>
                <w:b w:val="false"/>
                <w:i w:val="false"/>
                <w:color w:val="000000"/>
                <w:sz w:val="20"/>
              </w:rPr>
              <w:t>
Кардиовертер-дефибриллятор трехкамерный.</w:t>
            </w:r>
            <w:r>
              <w:br/>
            </w:r>
            <w:r>
              <w:rPr>
                <w:rFonts w:ascii="Times New Roman"/>
                <w:b w:val="false"/>
                <w:i w:val="false"/>
                <w:color w:val="000000"/>
                <w:sz w:val="20"/>
              </w:rPr>
              <w:t>
Система телемониторинга.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бивентрикулярного дефибриллятора системы в целом(CRT-D)</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кардиохирург.</w:t>
            </w:r>
            <w:r>
              <w:br/>
            </w:r>
            <w:r>
              <w:rPr>
                <w:rFonts w:ascii="Times New Roman"/>
                <w:b w:val="false"/>
                <w:i w:val="false"/>
                <w:color w:val="000000"/>
                <w:sz w:val="20"/>
              </w:rPr>
              <w:t>
Навигационная система для картирования сердца со сложными нарушениями ритма.</w:t>
            </w:r>
            <w:r>
              <w:br/>
            </w:r>
            <w:r>
              <w:rPr>
                <w:rFonts w:ascii="Times New Roman"/>
                <w:b w:val="false"/>
                <w:i w:val="false"/>
                <w:color w:val="000000"/>
                <w:sz w:val="20"/>
              </w:rPr>
              <w:t>
Кардивертер-дефибриллятор двухкамерный.</w:t>
            </w:r>
            <w:r>
              <w:br/>
            </w:r>
            <w:r>
              <w:rPr>
                <w:rFonts w:ascii="Times New Roman"/>
                <w:b w:val="false"/>
                <w:i w:val="false"/>
                <w:color w:val="000000"/>
                <w:sz w:val="20"/>
              </w:rPr>
              <w:t>
Кардиовертер-дефибриллятор однокамерный.</w:t>
            </w:r>
            <w:r>
              <w:br/>
            </w:r>
            <w:r>
              <w:rPr>
                <w:rFonts w:ascii="Times New Roman"/>
                <w:b w:val="false"/>
                <w:i w:val="false"/>
                <w:color w:val="000000"/>
                <w:sz w:val="20"/>
              </w:rPr>
              <w:t>
Кардиовертер-дефибриллятор трехкамерный.</w:t>
            </w:r>
            <w:r>
              <w:br/>
            </w:r>
            <w:r>
              <w:rPr>
                <w:rFonts w:ascii="Times New Roman"/>
                <w:b w:val="false"/>
                <w:i w:val="false"/>
                <w:color w:val="000000"/>
                <w:sz w:val="20"/>
              </w:rPr>
              <w:t xml:space="preserve">
Система телемониторинга.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замена аортального клапана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протеза в грудную аорту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и открытых операций на грудной аорте;</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 и открытых операциях на грудной аорт;</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 в том числе инвазивное АД.</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r>
              <w:br/>
            </w:r>
            <w:r>
              <w:rPr>
                <w:rFonts w:ascii="Times New Roman"/>
                <w:b w:val="false"/>
                <w:i w:val="false"/>
                <w:color w:val="000000"/>
                <w:sz w:val="20"/>
              </w:rPr>
              <w:t>
Мониторинг кровообращения мозга церебральный оксиметр или транскраниальный доплер.</w:t>
            </w:r>
            <w:r>
              <w:br/>
            </w:r>
            <w:r>
              <w:rPr>
                <w:rFonts w:ascii="Times New Roman"/>
                <w:b w:val="false"/>
                <w:i w:val="false"/>
                <w:color w:val="000000"/>
                <w:sz w:val="20"/>
              </w:rPr>
              <w:t>
Возможность подключения АИК.</w:t>
            </w:r>
            <w:r>
              <w:br/>
            </w:r>
            <w:r>
              <w:rPr>
                <w:rFonts w:ascii="Times New Roman"/>
                <w:b w:val="false"/>
                <w:i w:val="false"/>
                <w:color w:val="000000"/>
                <w:sz w:val="20"/>
              </w:rPr>
              <w:t>
Аппарат для возврата аутокрови при необходимости.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окклюзия больших аортолегочных коллатералей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xml:space="preserve">
Кардиологическая и гемодинамическая рентген-система биплановая.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Межпредсердная транспозиция венозного оттока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 аорто-легочного окна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имплантация другого трансплантата в брюшную аорту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ангиохирурга, навыки выполнения эндоваскулярных и открытых операций на брюшной аорте;</w:t>
            </w:r>
            <w:r>
              <w:br/>
            </w:r>
            <w:r>
              <w:rPr>
                <w:rFonts w:ascii="Times New Roman"/>
                <w:b w:val="false"/>
                <w:i w:val="false"/>
                <w:color w:val="000000"/>
                <w:sz w:val="20"/>
              </w:rPr>
              <w:t>
Анестезиолог-реаниматолог с опытом анестезиологического пособия при эндоваскулярных операциях и открытых операциях на брюшной аорте;</w:t>
            </w:r>
            <w:r>
              <w:br/>
            </w:r>
            <w:r>
              <w:rPr>
                <w:rFonts w:ascii="Times New Roman"/>
                <w:b w:val="false"/>
                <w:i w:val="false"/>
                <w:color w:val="000000"/>
                <w:sz w:val="20"/>
              </w:rPr>
              <w:t>
Специалист по дуплексному сканированию.</w:t>
            </w:r>
            <w:r>
              <w:br/>
            </w:r>
            <w:r>
              <w:rPr>
                <w:rFonts w:ascii="Times New Roman"/>
                <w:b w:val="false"/>
                <w:i w:val="false"/>
                <w:color w:val="000000"/>
                <w:sz w:val="20"/>
              </w:rPr>
              <w:t>
Дуплексный сканер.</w:t>
            </w:r>
            <w:r>
              <w:br/>
            </w:r>
            <w:r>
              <w:rPr>
                <w:rFonts w:ascii="Times New Roman"/>
                <w:b w:val="false"/>
                <w:i w:val="false"/>
                <w:color w:val="000000"/>
                <w:sz w:val="20"/>
              </w:rPr>
              <w:t>
Рентген-операционная с ангиографом, расходные материалы.</w:t>
            </w:r>
            <w:r>
              <w:br/>
            </w:r>
            <w:r>
              <w:rPr>
                <w:rFonts w:ascii="Times New Roman"/>
                <w:b w:val="false"/>
                <w:i w:val="false"/>
                <w:color w:val="000000"/>
                <w:sz w:val="20"/>
              </w:rPr>
              <w:t>
Интраоперационный мониторинг гемодинамики, в том числе инвазивное АД.</w:t>
            </w:r>
            <w:r>
              <w:br/>
            </w:r>
            <w:r>
              <w:rPr>
                <w:rFonts w:ascii="Times New Roman"/>
                <w:b w:val="false"/>
                <w:i w:val="false"/>
                <w:color w:val="000000"/>
                <w:sz w:val="20"/>
              </w:rPr>
              <w:t>
МСКТ.</w:t>
            </w:r>
            <w:r>
              <w:br/>
            </w:r>
            <w:r>
              <w:rPr>
                <w:rFonts w:ascii="Times New Roman"/>
                <w:b w:val="false"/>
                <w:i w:val="false"/>
                <w:color w:val="000000"/>
                <w:sz w:val="20"/>
              </w:rPr>
              <w:t>
Возможность развертывания операционной для открытой операции.</w:t>
            </w:r>
            <w:r>
              <w:br/>
            </w:r>
            <w:r>
              <w:rPr>
                <w:rFonts w:ascii="Times New Roman"/>
                <w:b w:val="false"/>
                <w:i w:val="false"/>
                <w:color w:val="000000"/>
                <w:sz w:val="20"/>
              </w:rPr>
              <w:t>
Аппарат для возврата аутокрови при необходимости.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Клипирование митрального отверстия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Экстракорпоральная мембранная оксигенация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(базовым)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"Кардиохирургия".</w:t>
            </w:r>
            <w:r>
              <w:br/>
            </w:r>
            <w:r>
              <w:rPr>
                <w:rFonts w:ascii="Times New Roman"/>
                <w:b w:val="false"/>
                <w:i w:val="false"/>
                <w:color w:val="000000"/>
                <w:sz w:val="20"/>
              </w:rPr>
              <w:t>
Аппарат искусственного кровообращения.</w:t>
            </w:r>
            <w:r>
              <w:br/>
            </w:r>
            <w:r>
              <w:rPr>
                <w:rFonts w:ascii="Times New Roman"/>
                <w:b w:val="false"/>
                <w:i w:val="false"/>
                <w:color w:val="000000"/>
                <w:sz w:val="20"/>
              </w:rPr>
              <w:t>
Высокочастотный электрохирургический аппарат.</w:t>
            </w:r>
            <w:r>
              <w:br/>
            </w:r>
            <w:r>
              <w:rPr>
                <w:rFonts w:ascii="Times New Roman"/>
                <w:b w:val="false"/>
                <w:i w:val="false"/>
                <w:color w:val="000000"/>
                <w:sz w:val="20"/>
              </w:rPr>
              <w:t>
Дефибриллятор портативный двухфазный.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Нейрохирургия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ангиопластика или атерэктомия интракраниальных сосудов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Чрезкожная установка других стентов для экстракраниальных артерий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или категории по специальности "нейрохирургия". </w:t>
            </w:r>
            <w:r>
              <w:br/>
            </w:r>
            <w:r>
              <w:rPr>
                <w:rFonts w:ascii="Times New Roman"/>
                <w:b w:val="false"/>
                <w:i w:val="false"/>
                <w:color w:val="000000"/>
                <w:sz w:val="20"/>
              </w:rPr>
              <w:t>
Ангиографическая рентгеновская установка.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имплантация стентов во внутричерепные артерии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сертификата или категории по специальности "нейрохирургия". </w:t>
            </w:r>
            <w:r>
              <w:br/>
            </w:r>
            <w:r>
              <w:rPr>
                <w:rFonts w:ascii="Times New Roman"/>
                <w:b w:val="false"/>
                <w:i w:val="false"/>
                <w:color w:val="000000"/>
                <w:sz w:val="20"/>
              </w:rPr>
              <w:t>
Ангиографическая рентгеновская установка.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и пересечение проводящих путей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Операционный нейрохирургический микроскоп.</w:t>
            </w:r>
            <w:r>
              <w:br/>
            </w:r>
            <w:r>
              <w:rPr>
                <w:rFonts w:ascii="Times New Roman"/>
                <w:b w:val="false"/>
                <w:i w:val="false"/>
                <w:color w:val="000000"/>
                <w:sz w:val="20"/>
              </w:rPr>
              <w:t>
Интраоперационный электроэнцефалограф.</w:t>
            </w:r>
            <w:r>
              <w:br/>
            </w:r>
            <w:r>
              <w:rPr>
                <w:rFonts w:ascii="Times New Roman"/>
                <w:b w:val="false"/>
                <w:i w:val="false"/>
                <w:color w:val="000000"/>
                <w:sz w:val="20"/>
              </w:rPr>
              <w:t>
Хирургическая навигационная установка для вмешательств на головном и спинном мозге.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Лобэктомия головного мозга при эпилепсии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Операционный нейрохирургический микроскоп.</w:t>
            </w:r>
            <w:r>
              <w:br/>
            </w:r>
            <w:r>
              <w:rPr>
                <w:rFonts w:ascii="Times New Roman"/>
                <w:b w:val="false"/>
                <w:i w:val="false"/>
                <w:color w:val="000000"/>
                <w:sz w:val="20"/>
              </w:rPr>
              <w:t>
Интраоперационный электроэнцефалограф.</w:t>
            </w:r>
            <w:r>
              <w:br/>
            </w:r>
            <w:r>
              <w:rPr>
                <w:rFonts w:ascii="Times New Roman"/>
                <w:b w:val="false"/>
                <w:i w:val="false"/>
                <w:color w:val="000000"/>
                <w:sz w:val="20"/>
              </w:rPr>
              <w:t>
Хирургическая навигационная установка для вмешательств на головном и спинном мозге.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 дна 3-го желудочка (эндоскопическая)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Эндоскопическая стойка.</w:t>
            </w:r>
            <w:r>
              <w:br/>
            </w:r>
            <w:r>
              <w:rPr>
                <w:rFonts w:ascii="Times New Roman"/>
                <w:b w:val="false"/>
                <w:i w:val="false"/>
                <w:color w:val="000000"/>
                <w:sz w:val="20"/>
              </w:rPr>
              <w:t>
Хирургическая навигационная установка для вмешательств на головном и спинном мозге.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или деструкция поврежденного участка спинного мозга или спинномозговых оболочек</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Операционный нейрохирургический микроскоп.</w:t>
            </w:r>
            <w:r>
              <w:br/>
            </w:r>
            <w:r>
              <w:rPr>
                <w:rFonts w:ascii="Times New Roman"/>
                <w:b w:val="false"/>
                <w:i w:val="false"/>
                <w:color w:val="000000"/>
                <w:sz w:val="20"/>
              </w:rPr>
              <w:t>
Хирургическая навигационная установка для вмешательств на головном и спинном мозге.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нейрохирургической навигацией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Хирургическая навигационная установка для вмешательств на головном и спинном мозге.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Декомпрессия корешка тройничного нерва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другого черепномозгового нерва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шишковидного тела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Хирургическая навигационная установка для вмешательств на головном и спинном мозге.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шишковидного тела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рассечение гипофиза через трансфронтальный доступ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Хирургическая навигационная установка для вмешательств на головном и спинном мозге.</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Частичное иссечение гипофиза через трансфеноидальный доступ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Хирургическая навигационная установка для вмешательств на головном и спинном мозг.;</w:t>
            </w:r>
            <w:r>
              <w:br/>
            </w:r>
            <w:r>
              <w:rPr>
                <w:rFonts w:ascii="Times New Roman"/>
                <w:b w:val="false"/>
                <w:i w:val="false"/>
                <w:color w:val="000000"/>
                <w:sz w:val="20"/>
              </w:rPr>
              <w:t>
Эндоскопическая стойка.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трансфронтальный доступ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Хирургическая навигационная установка для вмешательств на головном и спинном мозге.</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иссечение гипофиза через трансфеноидальный доступ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Хирургическая навигационная установка для вмешательств на головном и спинном мозге.</w:t>
            </w:r>
            <w:r>
              <w:br/>
            </w:r>
            <w:r>
              <w:rPr>
                <w:rFonts w:ascii="Times New Roman"/>
                <w:b w:val="false"/>
                <w:i w:val="false"/>
                <w:color w:val="000000"/>
                <w:sz w:val="20"/>
              </w:rPr>
              <w:t>
Эндоскопическая стойка.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интракраниальных сосудов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Резекция интракраниальных сосудов с анастомозом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других сосудов головы и шеи с анастомозом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Резекция интракраниальных сосудов с замещением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Рентгенэндоваскулярная эмболизация гломусной опухоли, гемангиомы волосистой части головы, лица и шеи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Экстра-интракраниальное васкулярное шунтирование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Клипирование аневризмы сосудов головного мозга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Устранение артериовенозного свища головного мозга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Ангиографическая рентгеновская установка.</w:t>
            </w:r>
            <w:r>
              <w:br/>
            </w:r>
            <w:r>
              <w:rPr>
                <w:rFonts w:ascii="Times New Roman"/>
                <w:b w:val="false"/>
                <w:i w:val="false"/>
                <w:color w:val="000000"/>
                <w:sz w:val="20"/>
              </w:rPr>
              <w:t>
Операционный нейрохирургический микроскоп.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Вертебропластика при опухолях позвоночника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xml:space="preserve">
Мобильная рентгеновская установка с электронным оптическим преобразователем.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шейном уровне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xml:space="preserve">
Мобильная рентгеновская установка с электронным оптическим преобразователем.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протеза межпозвонкового диска на грудном уровне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Мобильная рентгеновская установка с электронным оптическим преобразователем.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протеза межпозвонкового диска на пояснично-крестцовом уровне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xml:space="preserve">
Мобильная рентгеновская установка с электронным оптическим преобразователем.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шейном уровне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Мобильная рентгеновская установка с электронным оптическим преобразователем.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и переустановка искусственного протеза межпозвонкового диска на грудном уровне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xml:space="preserve">
Мобильная рентгеновская установка с электронным оптическим преобразователем.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и переустановка искусственного протеза межпозвонкового диска на пояснично-крестцовом уровне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Мобильная рентгеновская установка с электронным оптическим преобразователем.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на позвоночнике и спинном мозге с применением нейронавигации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Мобильная рентгеновская установка с электронным оптическим преобразователем.</w:t>
            </w:r>
            <w:r>
              <w:br/>
            </w:r>
            <w:r>
              <w:rPr>
                <w:rFonts w:ascii="Times New Roman"/>
                <w:b w:val="false"/>
                <w:i w:val="false"/>
                <w:color w:val="000000"/>
                <w:sz w:val="20"/>
              </w:rPr>
              <w:t>
Хирургическая навигационная установка для вмешательств на головном и спинном мозге.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поврежденной ткани головного мозга с применением интраоперационного нейромониторинга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xml:space="preserve">
Аппарат для интраоперационного нейромониторинга.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Операции с применением рамочной стереотаксической системы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Стереотаксическая навигационная рамочная система.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Имплантация нейростимулятора головного мозга с применением стереотаксической системы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или категории по специальности "нейрохирургия".</w:t>
            </w:r>
            <w:r>
              <w:br/>
            </w:r>
            <w:r>
              <w:rPr>
                <w:rFonts w:ascii="Times New Roman"/>
                <w:b w:val="false"/>
                <w:i w:val="false"/>
                <w:color w:val="000000"/>
                <w:sz w:val="20"/>
              </w:rPr>
              <w:t>
Стереотаксическая навигационная рамочная система, импланты.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Травматология и ортопедия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грудного и поясничного позвонков, задний доступ, с фиксацией внутренними транспедикулярными системами и кейджами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 для транспедикулярной фиксации.</w:t>
            </w:r>
            <w:r>
              <w:br/>
            </w:r>
            <w:r>
              <w:rPr>
                <w:rFonts w:ascii="Times New Roman"/>
                <w:b w:val="false"/>
                <w:i w:val="false"/>
                <w:color w:val="000000"/>
                <w:sz w:val="20"/>
              </w:rPr>
              <w:t>
Наличие кейджей.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поясничного и крестцового позвонков, задний доступ, с фиксацией внутренними транспедикулярными системами и кейджами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 для транспедикулярной фиксации. Наличие кейджей.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межфалангового и пястно-фалангового сустава кисти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Артропластика пястно-запястного сустава и суставов костей запястья с помощью имплантата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грудного и поясничного позвонков, задний доступ, с внутренней фиксацией эндокорректорами.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специализаций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Эндокорректоры.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поясничного и крестцового позвонков, задний доступ, с внутренней фиксацией эндокорректорами.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специализаций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Эндокорректоры.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тазобедренного сустава, неуточненная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Ревизия замены коленного сустава, неуточненная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Ревизионное эндопротезирование с применением цементного спейсера с антибиотиком при гнойных осложнениях после эндопротезирования крупных суставов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торакальной ортопедии.</w:t>
            </w:r>
            <w:r>
              <w:br/>
            </w:r>
            <w:r>
              <w:rPr>
                <w:rFonts w:ascii="Times New Roman"/>
                <w:b w:val="false"/>
                <w:i w:val="false"/>
                <w:color w:val="000000"/>
                <w:sz w:val="20"/>
              </w:rPr>
              <w:t>
Общий хирургический и травматологический инструментарий.</w:t>
            </w:r>
            <w:r>
              <w:br/>
            </w:r>
            <w:r>
              <w:rPr>
                <w:rFonts w:ascii="Times New Roman"/>
                <w:b w:val="false"/>
                <w:i w:val="false"/>
                <w:color w:val="000000"/>
                <w:sz w:val="20"/>
              </w:rPr>
              <w:t>
Детские и взрослые реберные распаторы.</w:t>
            </w:r>
            <w:r>
              <w:br/>
            </w:r>
            <w:r>
              <w:rPr>
                <w:rFonts w:ascii="Times New Roman"/>
                <w:b w:val="false"/>
                <w:i w:val="false"/>
                <w:color w:val="000000"/>
                <w:sz w:val="20"/>
              </w:rPr>
              <w:t>
Наличие толстых спиц диаметром 2-2,5 мм.</w:t>
            </w:r>
            <w:r>
              <w:br/>
            </w:r>
            <w:r>
              <w:rPr>
                <w:rFonts w:ascii="Times New Roman"/>
                <w:b w:val="false"/>
                <w:i w:val="false"/>
                <w:color w:val="000000"/>
                <w:sz w:val="20"/>
              </w:rPr>
              <w:t>
Наличие специальных пластин для стабилизации грудино-реберного комплекса.</w:t>
            </w:r>
            <w:r>
              <w:br/>
            </w:r>
            <w:r>
              <w:rPr>
                <w:rFonts w:ascii="Times New Roman"/>
                <w:b w:val="false"/>
                <w:i w:val="false"/>
                <w:color w:val="000000"/>
                <w:sz w:val="20"/>
              </w:rPr>
              <w:t>
Электронож и электрокоагулятор.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внешнего фиксирующего устройства на прочие кости при заболеваниях, требующих этапной коррекции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чрескостному остеосинтез.</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 дистрактором за нижние конечности.</w:t>
            </w:r>
            <w:r>
              <w:br/>
            </w:r>
            <w:r>
              <w:rPr>
                <w:rFonts w:ascii="Times New Roman"/>
                <w:b w:val="false"/>
                <w:i w:val="false"/>
                <w:color w:val="000000"/>
                <w:sz w:val="20"/>
              </w:rPr>
              <w:t>
Общетравматологические инструменты (спиценатягиватель, дрель, ключи).</w:t>
            </w:r>
            <w:r>
              <w:br/>
            </w:r>
            <w:r>
              <w:rPr>
                <w:rFonts w:ascii="Times New Roman"/>
                <w:b w:val="false"/>
                <w:i w:val="false"/>
                <w:color w:val="000000"/>
                <w:sz w:val="20"/>
              </w:rPr>
              <w:t>
ИМН: Г-образный зажим, балка, стержень метафизарный, спица с упором, спица без упора, шайба с пазом, гайка, болт, планка, кронштейн, стержень резьбовой, болт-спицефиксатор, дуга, полудуга.</w:t>
            </w:r>
            <w:r>
              <w:br/>
            </w:r>
            <w:r>
              <w:rPr>
                <w:rFonts w:ascii="Times New Roman"/>
                <w:b w:val="false"/>
                <w:i w:val="false"/>
                <w:color w:val="000000"/>
                <w:sz w:val="20"/>
              </w:rPr>
              <w:t>
К имплантам для чрескостного остеосинтеза костей таза предъявляются следующие требования:</w:t>
            </w:r>
            <w:r>
              <w:br/>
            </w:r>
            <w:r>
              <w:rPr>
                <w:rFonts w:ascii="Times New Roman"/>
                <w:b w:val="false"/>
                <w:i w:val="false"/>
                <w:color w:val="000000"/>
                <w:sz w:val="20"/>
              </w:rPr>
              <w:t>
1) устранение болевого синдрома;</w:t>
            </w:r>
            <w:r>
              <w:br/>
            </w:r>
            <w:r>
              <w:rPr>
                <w:rFonts w:ascii="Times New Roman"/>
                <w:b w:val="false"/>
                <w:i w:val="false"/>
                <w:color w:val="000000"/>
                <w:sz w:val="20"/>
              </w:rPr>
              <w:t>
2) улучшение функциональных возможностей сломанной конечности;</w:t>
            </w:r>
            <w:r>
              <w:br/>
            </w:r>
            <w:r>
              <w:rPr>
                <w:rFonts w:ascii="Times New Roman"/>
                <w:b w:val="false"/>
                <w:i w:val="false"/>
                <w:color w:val="000000"/>
                <w:sz w:val="20"/>
              </w:rPr>
              <w:t>
3) сберегательное отношение к тканям при имплантации;</w:t>
            </w:r>
            <w:r>
              <w:br/>
            </w:r>
            <w:r>
              <w:rPr>
                <w:rFonts w:ascii="Times New Roman"/>
                <w:b w:val="false"/>
                <w:i w:val="false"/>
                <w:color w:val="000000"/>
                <w:sz w:val="20"/>
              </w:rPr>
              <w:t>
4) надежность и высокая устойчивость к разрушению и износу;</w:t>
            </w:r>
            <w:r>
              <w:br/>
            </w:r>
            <w:r>
              <w:rPr>
                <w:rFonts w:ascii="Times New Roman"/>
                <w:b w:val="false"/>
                <w:i w:val="false"/>
                <w:color w:val="000000"/>
                <w:sz w:val="20"/>
              </w:rPr>
              <w:t>
5) долговечность функционирования;</w:t>
            </w:r>
            <w:r>
              <w:br/>
            </w:r>
            <w:r>
              <w:rPr>
                <w:rFonts w:ascii="Times New Roman"/>
                <w:b w:val="false"/>
                <w:i w:val="false"/>
                <w:color w:val="000000"/>
                <w:sz w:val="20"/>
              </w:rPr>
              <w:t xml:space="preserve">
6) удобство в применении; </w:t>
            </w:r>
            <w:r>
              <w:br/>
            </w:r>
            <w:r>
              <w:rPr>
                <w:rFonts w:ascii="Times New Roman"/>
                <w:b w:val="false"/>
                <w:i w:val="false"/>
                <w:color w:val="000000"/>
                <w:sz w:val="20"/>
              </w:rPr>
              <w:t>
7) клиническая эффективность и безопасность пациентов;</w:t>
            </w:r>
            <w:r>
              <w:br/>
            </w:r>
            <w:r>
              <w:rPr>
                <w:rFonts w:ascii="Times New Roman"/>
                <w:b w:val="false"/>
                <w:i w:val="false"/>
                <w:color w:val="000000"/>
                <w:sz w:val="20"/>
              </w:rPr>
              <w:t>
8) достижение первично-стабильной фиксации перелома, которая обеспечивается особенностями компоновки аппарата внешней фиксации.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плечевой кости с внутренней фиксацией блокирующим экстрамедулярным имплантом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чрескостному остеосинтезу.</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 дистрактором за нижние конечности.</w:t>
            </w:r>
            <w:r>
              <w:br/>
            </w:r>
            <w:r>
              <w:rPr>
                <w:rFonts w:ascii="Times New Roman"/>
                <w:b w:val="false"/>
                <w:i w:val="false"/>
                <w:color w:val="000000"/>
                <w:sz w:val="20"/>
              </w:rPr>
              <w:t>
Общетравматологические инструменты (спиценатягиватель, дрель, ключи).</w:t>
            </w:r>
            <w:r>
              <w:br/>
            </w:r>
            <w:r>
              <w:rPr>
                <w:rFonts w:ascii="Times New Roman"/>
                <w:b w:val="false"/>
                <w:i w:val="false"/>
                <w:color w:val="000000"/>
                <w:sz w:val="20"/>
              </w:rPr>
              <w:t>
ИМН: Г-образный зажим, балка, стержень метафизарный, спица с упором, спица без упора, шайба с пазом, гайка, болт, планка, кронштейн, стержень резьбовой, болт-спицефиксатор, дуга, полудуга.</w:t>
            </w:r>
            <w:r>
              <w:br/>
            </w:r>
            <w:r>
              <w:rPr>
                <w:rFonts w:ascii="Times New Roman"/>
                <w:b w:val="false"/>
                <w:i w:val="false"/>
                <w:color w:val="000000"/>
                <w:sz w:val="20"/>
              </w:rPr>
              <w:t>
К имплантам для чрескостного остеосинтеза костей таза предъявляются следующие требования:</w:t>
            </w:r>
            <w:r>
              <w:br/>
            </w:r>
            <w:r>
              <w:rPr>
                <w:rFonts w:ascii="Times New Roman"/>
                <w:b w:val="false"/>
                <w:i w:val="false"/>
                <w:color w:val="000000"/>
                <w:sz w:val="20"/>
              </w:rPr>
              <w:t>
1) устранение болевого синдрома;</w:t>
            </w:r>
            <w:r>
              <w:br/>
            </w:r>
            <w:r>
              <w:rPr>
                <w:rFonts w:ascii="Times New Roman"/>
                <w:b w:val="false"/>
                <w:i w:val="false"/>
                <w:color w:val="000000"/>
                <w:sz w:val="20"/>
              </w:rPr>
              <w:t>
2) улучшение функциональных возможностей сломанной конечности;</w:t>
            </w:r>
            <w:r>
              <w:br/>
            </w:r>
            <w:r>
              <w:rPr>
                <w:rFonts w:ascii="Times New Roman"/>
                <w:b w:val="false"/>
                <w:i w:val="false"/>
                <w:color w:val="000000"/>
                <w:sz w:val="20"/>
              </w:rPr>
              <w:t>
3) сберегательное отношение к тканям при имплантации;</w:t>
            </w:r>
            <w:r>
              <w:br/>
            </w:r>
            <w:r>
              <w:rPr>
                <w:rFonts w:ascii="Times New Roman"/>
                <w:b w:val="false"/>
                <w:i w:val="false"/>
                <w:color w:val="000000"/>
                <w:sz w:val="20"/>
              </w:rPr>
              <w:t>
4) надежность и высокая устойчивость к разрушению и износу;</w:t>
            </w:r>
            <w:r>
              <w:br/>
            </w:r>
            <w:r>
              <w:rPr>
                <w:rFonts w:ascii="Times New Roman"/>
                <w:b w:val="false"/>
                <w:i w:val="false"/>
                <w:color w:val="000000"/>
                <w:sz w:val="20"/>
              </w:rPr>
              <w:t>
5) долговечность функционирования;</w:t>
            </w:r>
            <w:r>
              <w:br/>
            </w:r>
            <w:r>
              <w:rPr>
                <w:rFonts w:ascii="Times New Roman"/>
                <w:b w:val="false"/>
                <w:i w:val="false"/>
                <w:color w:val="000000"/>
                <w:sz w:val="20"/>
              </w:rPr>
              <w:t>
6) удобство в применении;</w:t>
            </w:r>
            <w:r>
              <w:br/>
            </w:r>
            <w:r>
              <w:rPr>
                <w:rFonts w:ascii="Times New Roman"/>
                <w:b w:val="false"/>
                <w:i w:val="false"/>
                <w:color w:val="000000"/>
                <w:sz w:val="20"/>
              </w:rPr>
              <w:t>
7) клиническая эффективность и безопасность пациентов;</w:t>
            </w:r>
            <w:r>
              <w:br/>
            </w:r>
            <w:r>
              <w:rPr>
                <w:rFonts w:ascii="Times New Roman"/>
                <w:b w:val="false"/>
                <w:i w:val="false"/>
                <w:color w:val="000000"/>
                <w:sz w:val="20"/>
              </w:rPr>
              <w:t>
8) достижение первично-стабильной фиксации перелома, которая обеспечивается особенностями компоновки аппарата внешней фиксации.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лучевой и локтевой кости с внутренней фиксацией блокирующим интрамедуллярным имплантом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чрескостному остеосинтезу.</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 дистрактором за нижние конечности.</w:t>
            </w:r>
            <w:r>
              <w:br/>
            </w:r>
            <w:r>
              <w:rPr>
                <w:rFonts w:ascii="Times New Roman"/>
                <w:b w:val="false"/>
                <w:i w:val="false"/>
                <w:color w:val="000000"/>
                <w:sz w:val="20"/>
              </w:rPr>
              <w:t>
Общетравматологические инструменты (спиценатягиватель, дрель, ключи).</w:t>
            </w:r>
            <w:r>
              <w:br/>
            </w:r>
            <w:r>
              <w:rPr>
                <w:rFonts w:ascii="Times New Roman"/>
                <w:b w:val="false"/>
                <w:i w:val="false"/>
                <w:color w:val="000000"/>
                <w:sz w:val="20"/>
              </w:rPr>
              <w:t>
ИМН: Г-образный зажим, балка, стержень метафизарный, спица с упором, спица без упора, шайба с пазом, гайка, болт, планка, кронштейн, стержень резьбовой, болт-спицефиксатор, дуга, полудуга.</w:t>
            </w:r>
            <w:r>
              <w:br/>
            </w:r>
            <w:r>
              <w:rPr>
                <w:rFonts w:ascii="Times New Roman"/>
                <w:b w:val="false"/>
                <w:i w:val="false"/>
                <w:color w:val="000000"/>
                <w:sz w:val="20"/>
              </w:rPr>
              <w:t>
К имплантам для чрескостного остеосинтеза костей таза предъявляются следующие требования:</w:t>
            </w:r>
            <w:r>
              <w:br/>
            </w:r>
            <w:r>
              <w:rPr>
                <w:rFonts w:ascii="Times New Roman"/>
                <w:b w:val="false"/>
                <w:i w:val="false"/>
                <w:color w:val="000000"/>
                <w:sz w:val="20"/>
              </w:rPr>
              <w:t>
1) устранение болевого синдрома;</w:t>
            </w:r>
            <w:r>
              <w:br/>
            </w:r>
            <w:r>
              <w:rPr>
                <w:rFonts w:ascii="Times New Roman"/>
                <w:b w:val="false"/>
                <w:i w:val="false"/>
                <w:color w:val="000000"/>
                <w:sz w:val="20"/>
              </w:rPr>
              <w:t>
2) улучшение функциональных возможностей сломанной конечности;</w:t>
            </w:r>
            <w:r>
              <w:br/>
            </w:r>
            <w:r>
              <w:rPr>
                <w:rFonts w:ascii="Times New Roman"/>
                <w:b w:val="false"/>
                <w:i w:val="false"/>
                <w:color w:val="000000"/>
                <w:sz w:val="20"/>
              </w:rPr>
              <w:t>
3) сберегательное отношение к тканям при имплантации;</w:t>
            </w:r>
            <w:r>
              <w:br/>
            </w:r>
            <w:r>
              <w:rPr>
                <w:rFonts w:ascii="Times New Roman"/>
                <w:b w:val="false"/>
                <w:i w:val="false"/>
                <w:color w:val="000000"/>
                <w:sz w:val="20"/>
              </w:rPr>
              <w:t>
4) надежность и высокая устойчивость к разрушению и износу;</w:t>
            </w:r>
            <w:r>
              <w:br/>
            </w:r>
            <w:r>
              <w:rPr>
                <w:rFonts w:ascii="Times New Roman"/>
                <w:b w:val="false"/>
                <w:i w:val="false"/>
                <w:color w:val="000000"/>
                <w:sz w:val="20"/>
              </w:rPr>
              <w:t>
5) долговечность функционирования;</w:t>
            </w:r>
            <w:r>
              <w:br/>
            </w:r>
            <w:r>
              <w:rPr>
                <w:rFonts w:ascii="Times New Roman"/>
                <w:b w:val="false"/>
                <w:i w:val="false"/>
                <w:color w:val="000000"/>
                <w:sz w:val="20"/>
              </w:rPr>
              <w:t>
6) удобство в применении;</w:t>
            </w:r>
            <w:r>
              <w:br/>
            </w:r>
            <w:r>
              <w:rPr>
                <w:rFonts w:ascii="Times New Roman"/>
                <w:b w:val="false"/>
                <w:i w:val="false"/>
                <w:color w:val="000000"/>
                <w:sz w:val="20"/>
              </w:rPr>
              <w:t>
7) клиническая эффективность и безопасность пациентов;</w:t>
            </w:r>
            <w:r>
              <w:br/>
            </w:r>
            <w:r>
              <w:rPr>
                <w:rFonts w:ascii="Times New Roman"/>
                <w:b w:val="false"/>
                <w:i w:val="false"/>
                <w:color w:val="000000"/>
                <w:sz w:val="20"/>
              </w:rPr>
              <w:t>
8) достижение первично-стабильной фиксации перелома, которая обеспечивается особенностями компоновки аппарата внешней фиксации.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лучевой и локтевой кости с внутренней фиксацией блокирующим экстрамедуллярным имплантом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чрескостному остеосинтезу.</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xml:space="preserve">
Рентген - негативный травматологический операционный стол дистрактором за нижние конечности. </w:t>
            </w:r>
            <w:r>
              <w:br/>
            </w:r>
            <w:r>
              <w:rPr>
                <w:rFonts w:ascii="Times New Roman"/>
                <w:b w:val="false"/>
                <w:i w:val="false"/>
                <w:color w:val="000000"/>
                <w:sz w:val="20"/>
              </w:rPr>
              <w:t xml:space="preserve">
Общетравматологические инструменты (спиценатягиватель, дрель, ключи). </w:t>
            </w:r>
            <w:r>
              <w:br/>
            </w:r>
            <w:r>
              <w:rPr>
                <w:rFonts w:ascii="Times New Roman"/>
                <w:b w:val="false"/>
                <w:i w:val="false"/>
                <w:color w:val="000000"/>
                <w:sz w:val="20"/>
              </w:rPr>
              <w:t>
ИМН: Г-образный зажим, балка, стержень метафизарный, спица с упором, спица без упора, шайба с пазом, гайка, болт, планка, кронштейн, стержень резьбовой, болт-спицефиксатор, дуга, полудуга.</w:t>
            </w:r>
            <w:r>
              <w:br/>
            </w:r>
            <w:r>
              <w:rPr>
                <w:rFonts w:ascii="Times New Roman"/>
                <w:b w:val="false"/>
                <w:i w:val="false"/>
                <w:color w:val="000000"/>
                <w:sz w:val="20"/>
              </w:rPr>
              <w:t>
К имплантам для чрескостного остеосинтеза костей таза предъявляются следующие требования:</w:t>
            </w:r>
            <w:r>
              <w:br/>
            </w:r>
            <w:r>
              <w:rPr>
                <w:rFonts w:ascii="Times New Roman"/>
                <w:b w:val="false"/>
                <w:i w:val="false"/>
                <w:color w:val="000000"/>
                <w:sz w:val="20"/>
              </w:rPr>
              <w:t>
1) устранение болевого синдрома;</w:t>
            </w:r>
            <w:r>
              <w:br/>
            </w:r>
            <w:r>
              <w:rPr>
                <w:rFonts w:ascii="Times New Roman"/>
                <w:b w:val="false"/>
                <w:i w:val="false"/>
                <w:color w:val="000000"/>
                <w:sz w:val="20"/>
              </w:rPr>
              <w:t>
2) улучшение функциональных возможностей сломанной конечности;</w:t>
            </w:r>
            <w:r>
              <w:br/>
            </w:r>
            <w:r>
              <w:rPr>
                <w:rFonts w:ascii="Times New Roman"/>
                <w:b w:val="false"/>
                <w:i w:val="false"/>
                <w:color w:val="000000"/>
                <w:sz w:val="20"/>
              </w:rPr>
              <w:t>
3) сберегательное отношение к тканям при имплантации;</w:t>
            </w:r>
            <w:r>
              <w:br/>
            </w:r>
            <w:r>
              <w:rPr>
                <w:rFonts w:ascii="Times New Roman"/>
                <w:b w:val="false"/>
                <w:i w:val="false"/>
                <w:color w:val="000000"/>
                <w:sz w:val="20"/>
              </w:rPr>
              <w:t>
4) надежность и высокая устойчивость к разрушению и износу;</w:t>
            </w:r>
            <w:r>
              <w:br/>
            </w:r>
            <w:r>
              <w:rPr>
                <w:rFonts w:ascii="Times New Roman"/>
                <w:b w:val="false"/>
                <w:i w:val="false"/>
                <w:color w:val="000000"/>
                <w:sz w:val="20"/>
              </w:rPr>
              <w:t>
5) долговечность функционирования;</w:t>
            </w:r>
            <w:r>
              <w:br/>
            </w:r>
            <w:r>
              <w:rPr>
                <w:rFonts w:ascii="Times New Roman"/>
                <w:b w:val="false"/>
                <w:i w:val="false"/>
                <w:color w:val="000000"/>
                <w:sz w:val="20"/>
              </w:rPr>
              <w:t>
6) удобство в применении;</w:t>
            </w:r>
            <w:r>
              <w:br/>
            </w:r>
            <w:r>
              <w:rPr>
                <w:rFonts w:ascii="Times New Roman"/>
                <w:b w:val="false"/>
                <w:i w:val="false"/>
                <w:color w:val="000000"/>
                <w:sz w:val="20"/>
              </w:rPr>
              <w:t>
7) клиническая эффективность и безопасность пациентов;</w:t>
            </w:r>
            <w:r>
              <w:br/>
            </w:r>
            <w:r>
              <w:rPr>
                <w:rFonts w:ascii="Times New Roman"/>
                <w:b w:val="false"/>
                <w:i w:val="false"/>
                <w:color w:val="000000"/>
                <w:sz w:val="20"/>
              </w:rPr>
              <w:t>
8) достижение первично-стабильной фиксации перелома, которая обеспечивается особенностями компоновки аппарата внешней фиксации.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Закрытая репозиция костных отломков бедренной кости с внутренней фиксацией блокирующим экстрамедуллярным имплантом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чрескостному остеосинтезу.</w:t>
            </w:r>
            <w:r>
              <w:br/>
            </w:r>
            <w:r>
              <w:rPr>
                <w:rFonts w:ascii="Times New Roman"/>
                <w:b w:val="false"/>
                <w:i w:val="false"/>
                <w:color w:val="000000"/>
                <w:sz w:val="20"/>
              </w:rPr>
              <w:t xml:space="preserve">
Электронно-оптический преобразователь. </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xml:space="preserve">
Рентген - негативный травматологический операционный стол дистрактором за нижние конечности. </w:t>
            </w:r>
            <w:r>
              <w:br/>
            </w:r>
            <w:r>
              <w:rPr>
                <w:rFonts w:ascii="Times New Roman"/>
                <w:b w:val="false"/>
                <w:i w:val="false"/>
                <w:color w:val="000000"/>
                <w:sz w:val="20"/>
              </w:rPr>
              <w:t xml:space="preserve">
Общетравматологические инструменты (спиценатягиватель, дрель, ключи). </w:t>
            </w:r>
            <w:r>
              <w:br/>
            </w:r>
            <w:r>
              <w:rPr>
                <w:rFonts w:ascii="Times New Roman"/>
                <w:b w:val="false"/>
                <w:i w:val="false"/>
                <w:color w:val="000000"/>
                <w:sz w:val="20"/>
              </w:rPr>
              <w:t>
ИМН: Г-образный зажим, балка, стержень метафизарный, спица с упором, спица без упора, шайба с пазом, гайка, болт, планка, кронштейн, стержень резьбовой, болт-спицефиксатор, дуга, полудуга.</w:t>
            </w:r>
            <w:r>
              <w:br/>
            </w:r>
            <w:r>
              <w:rPr>
                <w:rFonts w:ascii="Times New Roman"/>
                <w:b w:val="false"/>
                <w:i w:val="false"/>
                <w:color w:val="000000"/>
                <w:sz w:val="20"/>
              </w:rPr>
              <w:t>
К имплантам для чрескостного остеосинтеза костей таза предъявляются следующие требования:</w:t>
            </w:r>
            <w:r>
              <w:br/>
            </w:r>
            <w:r>
              <w:rPr>
                <w:rFonts w:ascii="Times New Roman"/>
                <w:b w:val="false"/>
                <w:i w:val="false"/>
                <w:color w:val="000000"/>
                <w:sz w:val="20"/>
              </w:rPr>
              <w:t>
1) Устранение болевого синдрома;</w:t>
            </w:r>
            <w:r>
              <w:br/>
            </w:r>
            <w:r>
              <w:rPr>
                <w:rFonts w:ascii="Times New Roman"/>
                <w:b w:val="false"/>
                <w:i w:val="false"/>
                <w:color w:val="000000"/>
                <w:sz w:val="20"/>
              </w:rPr>
              <w:t>
2) Улучшение функциональных возможностей сломанной конечности;</w:t>
            </w:r>
            <w:r>
              <w:br/>
            </w:r>
            <w:r>
              <w:rPr>
                <w:rFonts w:ascii="Times New Roman"/>
                <w:b w:val="false"/>
                <w:i w:val="false"/>
                <w:color w:val="000000"/>
                <w:sz w:val="20"/>
              </w:rPr>
              <w:t>
3) Сберегательное отношение к тканям при имплантации.</w:t>
            </w:r>
            <w:r>
              <w:br/>
            </w:r>
            <w:r>
              <w:rPr>
                <w:rFonts w:ascii="Times New Roman"/>
                <w:b w:val="false"/>
                <w:i w:val="false"/>
                <w:color w:val="000000"/>
                <w:sz w:val="20"/>
              </w:rPr>
              <w:t>
4) Надежность и высокая устойчивость к разрушению и износу;</w:t>
            </w:r>
            <w:r>
              <w:br/>
            </w:r>
            <w:r>
              <w:rPr>
                <w:rFonts w:ascii="Times New Roman"/>
                <w:b w:val="false"/>
                <w:i w:val="false"/>
                <w:color w:val="000000"/>
                <w:sz w:val="20"/>
              </w:rPr>
              <w:t>
5) Долговечность функционирования;</w:t>
            </w:r>
            <w:r>
              <w:br/>
            </w:r>
            <w:r>
              <w:rPr>
                <w:rFonts w:ascii="Times New Roman"/>
                <w:b w:val="false"/>
                <w:i w:val="false"/>
                <w:color w:val="000000"/>
                <w:sz w:val="20"/>
              </w:rPr>
              <w:t>
6) Удобство в применении;</w:t>
            </w:r>
            <w:r>
              <w:br/>
            </w:r>
            <w:r>
              <w:rPr>
                <w:rFonts w:ascii="Times New Roman"/>
                <w:b w:val="false"/>
                <w:i w:val="false"/>
                <w:color w:val="000000"/>
                <w:sz w:val="20"/>
              </w:rPr>
              <w:t>
7) Клиническая эффективность и безопасность пациентов;</w:t>
            </w:r>
            <w:r>
              <w:br/>
            </w:r>
            <w:r>
              <w:rPr>
                <w:rFonts w:ascii="Times New Roman"/>
                <w:b w:val="false"/>
                <w:i w:val="false"/>
                <w:color w:val="000000"/>
                <w:sz w:val="20"/>
              </w:rPr>
              <w:t>
8) Достижение первично-стабильной фиксации перелома, которая обеспечивается особенностями компоновки аппарата внешней фиксации.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Закрытая репозиция костных отломков большеберцовой и малоберцовой кости с внутренней фиксацией блокирующим экстрамедуллярным имплантом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чрескостному остеосинтезу.</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 дистрактором за нижние конечности.</w:t>
            </w:r>
            <w:r>
              <w:br/>
            </w:r>
            <w:r>
              <w:rPr>
                <w:rFonts w:ascii="Times New Roman"/>
                <w:b w:val="false"/>
                <w:i w:val="false"/>
                <w:color w:val="000000"/>
                <w:sz w:val="20"/>
              </w:rPr>
              <w:t>
Общетравматологические инструменты (спиценатягиватель, дрель, ключи).</w:t>
            </w:r>
            <w:r>
              <w:br/>
            </w:r>
            <w:r>
              <w:rPr>
                <w:rFonts w:ascii="Times New Roman"/>
                <w:b w:val="false"/>
                <w:i w:val="false"/>
                <w:color w:val="000000"/>
                <w:sz w:val="20"/>
              </w:rPr>
              <w:t>
ИМН: Г-образный зажим, балка, стержень метафизарный, спица с упором, спица без упора, шайба с пазом, гайка, болт, планка, кронштейн, стержень резьбовой, болт-спицефиксатор, дуга, полудуг.</w:t>
            </w:r>
            <w:r>
              <w:br/>
            </w:r>
            <w:r>
              <w:rPr>
                <w:rFonts w:ascii="Times New Roman"/>
                <w:b w:val="false"/>
                <w:i w:val="false"/>
                <w:color w:val="000000"/>
                <w:sz w:val="20"/>
              </w:rPr>
              <w:t>
К имплантам для чрескостного остеосинтеза костей таза предъявляются следующие требования:</w:t>
            </w:r>
            <w:r>
              <w:br/>
            </w:r>
            <w:r>
              <w:rPr>
                <w:rFonts w:ascii="Times New Roman"/>
                <w:b w:val="false"/>
                <w:i w:val="false"/>
                <w:color w:val="000000"/>
                <w:sz w:val="20"/>
              </w:rPr>
              <w:t>
1) устранение болевого синдрома;</w:t>
            </w:r>
            <w:r>
              <w:br/>
            </w:r>
            <w:r>
              <w:rPr>
                <w:rFonts w:ascii="Times New Roman"/>
                <w:b w:val="false"/>
                <w:i w:val="false"/>
                <w:color w:val="000000"/>
                <w:sz w:val="20"/>
              </w:rPr>
              <w:t>
2) улучшение функциональных возможностей сломанной конечности;</w:t>
            </w:r>
            <w:r>
              <w:br/>
            </w:r>
            <w:r>
              <w:rPr>
                <w:rFonts w:ascii="Times New Roman"/>
                <w:b w:val="false"/>
                <w:i w:val="false"/>
                <w:color w:val="000000"/>
                <w:sz w:val="20"/>
              </w:rPr>
              <w:t>
3) сберегательное отношение к тканям при имплантации;</w:t>
            </w:r>
            <w:r>
              <w:br/>
            </w:r>
            <w:r>
              <w:rPr>
                <w:rFonts w:ascii="Times New Roman"/>
                <w:b w:val="false"/>
                <w:i w:val="false"/>
                <w:color w:val="000000"/>
                <w:sz w:val="20"/>
              </w:rPr>
              <w:t>
4) надежность и высокая устойчивость к разрушению и износу;</w:t>
            </w:r>
            <w:r>
              <w:br/>
            </w:r>
            <w:r>
              <w:rPr>
                <w:rFonts w:ascii="Times New Roman"/>
                <w:b w:val="false"/>
                <w:i w:val="false"/>
                <w:color w:val="000000"/>
                <w:sz w:val="20"/>
              </w:rPr>
              <w:t>
5) долговечность функционирования;</w:t>
            </w:r>
            <w:r>
              <w:br/>
            </w:r>
            <w:r>
              <w:rPr>
                <w:rFonts w:ascii="Times New Roman"/>
                <w:b w:val="false"/>
                <w:i w:val="false"/>
                <w:color w:val="000000"/>
                <w:sz w:val="20"/>
              </w:rPr>
              <w:t>
6) удобство в применении;</w:t>
            </w:r>
            <w:r>
              <w:br/>
            </w:r>
            <w:r>
              <w:rPr>
                <w:rFonts w:ascii="Times New Roman"/>
                <w:b w:val="false"/>
                <w:i w:val="false"/>
                <w:color w:val="000000"/>
                <w:sz w:val="20"/>
              </w:rPr>
              <w:t>
7) клиническая эффективность и безопасность пациентов;</w:t>
            </w:r>
            <w:r>
              <w:br/>
            </w:r>
            <w:r>
              <w:rPr>
                <w:rFonts w:ascii="Times New Roman"/>
                <w:b w:val="false"/>
                <w:i w:val="false"/>
                <w:color w:val="000000"/>
                <w:sz w:val="20"/>
              </w:rPr>
              <w:t>
8) достижение первично-стабильной фиксации перелома, которая обеспечивается особенностями компоновки аппарата внешней фиксации.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Открытая репозиция костных отломков другой уточненной кости с внутренней фиксацией блокирующим экстрамедуллярным имплантом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чрескостному остеосинтезу.</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 дистрактором за нижние конечности.</w:t>
            </w:r>
            <w:r>
              <w:br/>
            </w:r>
            <w:r>
              <w:rPr>
                <w:rFonts w:ascii="Times New Roman"/>
                <w:b w:val="false"/>
                <w:i w:val="false"/>
                <w:color w:val="000000"/>
                <w:sz w:val="20"/>
              </w:rPr>
              <w:t>
Общетравматологические инструменты (спиценатягиватель, дрель, ключи).</w:t>
            </w:r>
            <w:r>
              <w:br/>
            </w:r>
            <w:r>
              <w:rPr>
                <w:rFonts w:ascii="Times New Roman"/>
                <w:b w:val="false"/>
                <w:i w:val="false"/>
                <w:color w:val="000000"/>
                <w:sz w:val="20"/>
              </w:rPr>
              <w:t>
ИМН: Г-образный зажим, балка, стержень метафизарный, спица с упором, спица без упора, шайба с пазом, гайка, болт, планка, кронштейн, стержень резьбовой, болт-спицефиксатор, дуга, полудуга.</w:t>
            </w:r>
            <w:r>
              <w:br/>
            </w:r>
            <w:r>
              <w:rPr>
                <w:rFonts w:ascii="Times New Roman"/>
                <w:b w:val="false"/>
                <w:i w:val="false"/>
                <w:color w:val="000000"/>
                <w:sz w:val="20"/>
              </w:rPr>
              <w:t>
К имплантам для чрескостного остеосинтеза костей таза предъявляются следующие требования:</w:t>
            </w:r>
            <w:r>
              <w:br/>
            </w:r>
            <w:r>
              <w:rPr>
                <w:rFonts w:ascii="Times New Roman"/>
                <w:b w:val="false"/>
                <w:i w:val="false"/>
                <w:color w:val="000000"/>
                <w:sz w:val="20"/>
              </w:rPr>
              <w:t>
1) устранение болевого синдрома;</w:t>
            </w:r>
            <w:r>
              <w:br/>
            </w:r>
            <w:r>
              <w:rPr>
                <w:rFonts w:ascii="Times New Roman"/>
                <w:b w:val="false"/>
                <w:i w:val="false"/>
                <w:color w:val="000000"/>
                <w:sz w:val="20"/>
              </w:rPr>
              <w:t>
2) улучшение функциональных возможностей сломанной конечности;</w:t>
            </w:r>
            <w:r>
              <w:br/>
            </w:r>
            <w:r>
              <w:rPr>
                <w:rFonts w:ascii="Times New Roman"/>
                <w:b w:val="false"/>
                <w:i w:val="false"/>
                <w:color w:val="000000"/>
                <w:sz w:val="20"/>
              </w:rPr>
              <w:t>
3) Сберегательное отношение к тканям при имплантации.</w:t>
            </w:r>
            <w:r>
              <w:br/>
            </w:r>
            <w:r>
              <w:rPr>
                <w:rFonts w:ascii="Times New Roman"/>
                <w:b w:val="false"/>
                <w:i w:val="false"/>
                <w:color w:val="000000"/>
                <w:sz w:val="20"/>
              </w:rPr>
              <w:t>
4) Надежность и высокая устойчивость к разрушению и износу.</w:t>
            </w:r>
            <w:r>
              <w:br/>
            </w:r>
            <w:r>
              <w:rPr>
                <w:rFonts w:ascii="Times New Roman"/>
                <w:b w:val="false"/>
                <w:i w:val="false"/>
                <w:color w:val="000000"/>
                <w:sz w:val="20"/>
              </w:rPr>
              <w:t>
5) Долговечность функционирования;</w:t>
            </w:r>
            <w:r>
              <w:br/>
            </w:r>
            <w:r>
              <w:rPr>
                <w:rFonts w:ascii="Times New Roman"/>
                <w:b w:val="false"/>
                <w:i w:val="false"/>
                <w:color w:val="000000"/>
                <w:sz w:val="20"/>
              </w:rPr>
              <w:t>
6) удобство в применении.</w:t>
            </w:r>
            <w:r>
              <w:br/>
            </w:r>
            <w:r>
              <w:rPr>
                <w:rFonts w:ascii="Times New Roman"/>
                <w:b w:val="false"/>
                <w:i w:val="false"/>
                <w:color w:val="000000"/>
                <w:sz w:val="20"/>
              </w:rPr>
              <w:t>
7) Клиническая эффективность и безопасность пациентов.</w:t>
            </w:r>
            <w:r>
              <w:br/>
            </w:r>
            <w:r>
              <w:rPr>
                <w:rFonts w:ascii="Times New Roman"/>
                <w:b w:val="false"/>
                <w:i w:val="false"/>
                <w:color w:val="000000"/>
                <w:sz w:val="20"/>
              </w:rPr>
              <w:t>
8) Достижение первично-стабильной фиксации перелома, которая обеспечивается особенностями компоновки аппарата внешней фиксации.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мозаичная хондропластика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коленного сустава.</w:t>
            </w:r>
            <w:r>
              <w:br/>
            </w:r>
            <w:r>
              <w:rPr>
                <w:rFonts w:ascii="Times New Roman"/>
                <w:b w:val="false"/>
                <w:i w:val="false"/>
                <w:color w:val="000000"/>
                <w:sz w:val="20"/>
              </w:rPr>
              <w:t>
Набор ручного инструмента для артроскопии коленного сустава.</w:t>
            </w:r>
            <w:r>
              <w:br/>
            </w:r>
            <w:r>
              <w:rPr>
                <w:rFonts w:ascii="Times New Roman"/>
                <w:b w:val="false"/>
                <w:i w:val="false"/>
                <w:color w:val="000000"/>
                <w:sz w:val="20"/>
              </w:rPr>
              <w:t>
Специальный набор для мозаичной хондропластики.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холодноплазменной коблации.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плечевого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холодноплазменной коблации.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локтевого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холодноплазменной коблации.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Артроскопические операции при гемофилии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холодноплазменной коблации.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холодноплазменная коблация структур голеностопного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голеностопного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холодноплазменной коблации.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криодеструкция синовиальной оболочки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xml:space="preserve">
Аппарат для криодеструкции.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плечевого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для криодеструкции.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локтевого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локтевого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xml:space="preserve">
Аппарат для криодеструкции.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коленного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коленного сустава.</w:t>
            </w:r>
            <w:r>
              <w:br/>
            </w:r>
            <w:r>
              <w:rPr>
                <w:rFonts w:ascii="Times New Roman"/>
                <w:b w:val="false"/>
                <w:i w:val="false"/>
                <w:color w:val="000000"/>
                <w:sz w:val="20"/>
              </w:rPr>
              <w:t>
Набор ручного инструмента для артроскопии коленного сустава.</w:t>
            </w:r>
            <w:r>
              <w:br/>
            </w:r>
            <w:r>
              <w:rPr>
                <w:rFonts w:ascii="Times New Roman"/>
                <w:b w:val="false"/>
                <w:i w:val="false"/>
                <w:color w:val="000000"/>
                <w:sz w:val="20"/>
              </w:rPr>
              <w:t>
Аппарат для криодеструкции.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криодеструкция синовиальной оболочки голеностопного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голеностопного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xml:space="preserve">
Аппарат для криодеструкции.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вапоризация капсульно-связочных структур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xml:space="preserve">
Аппарат для вапоризации.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плечевого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xml:space="preserve">
Аппарат для вапоризации.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локтевого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для вапоризации.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коленного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xml:space="preserve">
Аппарат для вапоризации.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Артроскопическая вапоризация капсульно-связочных структур голеностопного сустава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ручного инструмента для артроскопии сустава.</w:t>
            </w:r>
            <w:r>
              <w:br/>
            </w:r>
            <w:r>
              <w:rPr>
                <w:rFonts w:ascii="Times New Roman"/>
                <w:b w:val="false"/>
                <w:i w:val="false"/>
                <w:color w:val="000000"/>
                <w:sz w:val="20"/>
              </w:rPr>
              <w:t>
Аппарат для вапоризации.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пластика капсульно-связочных структур плечевого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инструмента для артроскопии плечевого сустава.</w:t>
            </w:r>
            <w:r>
              <w:br/>
            </w:r>
            <w:r>
              <w:rPr>
                <w:rFonts w:ascii="Times New Roman"/>
                <w:b w:val="false"/>
                <w:i w:val="false"/>
                <w:color w:val="000000"/>
                <w:sz w:val="20"/>
              </w:rPr>
              <w:t>
Расходный материал для пластических манипуляций на плечевом суставе (якорные фиксаторы).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Артроскопическое сшивание мениска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инструмента для артроскопии коленного сустава.</w:t>
            </w:r>
            <w:r>
              <w:br/>
            </w:r>
            <w:r>
              <w:rPr>
                <w:rFonts w:ascii="Times New Roman"/>
                <w:b w:val="false"/>
                <w:i w:val="false"/>
                <w:color w:val="000000"/>
                <w:sz w:val="20"/>
              </w:rPr>
              <w:t>
Расходный материал для пластических манипуляций на коленном суставе (шовный материал, фиксаторы для шва мениска).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Артроскопическое восстановление связок коленного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инструмента для артроскопии коленного сустава.</w:t>
            </w:r>
            <w:r>
              <w:br/>
            </w:r>
            <w:r>
              <w:rPr>
                <w:rFonts w:ascii="Times New Roman"/>
                <w:b w:val="false"/>
                <w:i w:val="false"/>
                <w:color w:val="000000"/>
                <w:sz w:val="20"/>
              </w:rPr>
              <w:t>
Набор для реконструкции связочного аппарата коленного сустава;</w:t>
            </w:r>
            <w:r>
              <w:br/>
            </w:r>
            <w:r>
              <w:rPr>
                <w:rFonts w:ascii="Times New Roman"/>
                <w:b w:val="false"/>
                <w:i w:val="false"/>
                <w:color w:val="000000"/>
                <w:sz w:val="20"/>
              </w:rPr>
              <w:t>
Расходный материал для пластических манипуляций на коленном суставе (фиксаторы, винты и др.).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Артроскопическая пластика капсульно-связочных структур коленного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квалификации травматолога-ортопеда с навыками проведения артроскопических вмешательств.</w:t>
            </w:r>
            <w:r>
              <w:br/>
            </w:r>
            <w:r>
              <w:rPr>
                <w:rFonts w:ascii="Times New Roman"/>
                <w:b w:val="false"/>
                <w:i w:val="false"/>
                <w:color w:val="000000"/>
                <w:sz w:val="20"/>
              </w:rPr>
              <w:t>
Артроскопическая стойка с возможностью выполнения артроскопии сустава.</w:t>
            </w:r>
            <w:r>
              <w:br/>
            </w:r>
            <w:r>
              <w:rPr>
                <w:rFonts w:ascii="Times New Roman"/>
                <w:b w:val="false"/>
                <w:i w:val="false"/>
                <w:color w:val="000000"/>
                <w:sz w:val="20"/>
              </w:rPr>
              <w:t>
Набор инструмента для артроскопии коленного сустава.</w:t>
            </w:r>
            <w:r>
              <w:br/>
            </w:r>
            <w:r>
              <w:rPr>
                <w:rFonts w:ascii="Times New Roman"/>
                <w:b w:val="false"/>
                <w:i w:val="false"/>
                <w:color w:val="000000"/>
                <w:sz w:val="20"/>
              </w:rPr>
              <w:t>
Набор для реконструкции связочного аппарата коленного сустава.</w:t>
            </w:r>
            <w:r>
              <w:br/>
            </w:r>
            <w:r>
              <w:rPr>
                <w:rFonts w:ascii="Times New Roman"/>
                <w:b w:val="false"/>
                <w:i w:val="false"/>
                <w:color w:val="000000"/>
                <w:sz w:val="20"/>
              </w:rPr>
              <w:t>
Расходный материал для пластических манипуляций на коленном суставе (фиксаторы, винты и др.).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Спондиллодез грудного и поясничного позвонков, передний доступ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xml:space="preserve">
Нейроортопедический инструментарий для транспедикулярной фиксации. </w:t>
            </w:r>
            <w:r>
              <w:br/>
            </w:r>
            <w:r>
              <w:rPr>
                <w:rFonts w:ascii="Times New Roman"/>
                <w:b w:val="false"/>
                <w:i w:val="false"/>
                <w:color w:val="000000"/>
                <w:sz w:val="20"/>
              </w:rPr>
              <w:t>
Наличие кейджей.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фиксацией внутренними транспедикулярными системами и кейджами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 для транспедикулярной фиксации.</w:t>
            </w:r>
            <w:r>
              <w:br/>
            </w:r>
            <w:r>
              <w:rPr>
                <w:rFonts w:ascii="Times New Roman"/>
                <w:b w:val="false"/>
                <w:i w:val="false"/>
                <w:color w:val="000000"/>
                <w:sz w:val="20"/>
              </w:rPr>
              <w:t>
Наличие кейджей.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с внутренней фиксацией эндокорректорами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Эндокорректоры.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грудного и поясничного позвонков, передний доступ, протезирование диска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Спондилодез поясничного и крестцового позвонков переднего столба, передний доступ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фиксацией внутренними транспедикулярными системами и кейджами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xml:space="preserve">
Нейроортопедический инструментарий для транспедикулярной фиксации. </w:t>
            </w:r>
            <w:r>
              <w:br/>
            </w:r>
            <w:r>
              <w:rPr>
                <w:rFonts w:ascii="Times New Roman"/>
                <w:b w:val="false"/>
                <w:i w:val="false"/>
                <w:color w:val="000000"/>
                <w:sz w:val="20"/>
              </w:rPr>
              <w:t>
Наличие кейджей.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с внутренней фиксацией эндокорректорами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Эндокорректоры.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передний доступ, протезирование диска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Поясничный и пояснично-крестцовый спондилодез заднего столба, задний доступ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фиксацией внутренними транспедикулярными системами и кейджами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 для транспедикулярной фиксации.</w:t>
            </w:r>
            <w:r>
              <w:br/>
            </w:r>
            <w:r>
              <w:rPr>
                <w:rFonts w:ascii="Times New Roman"/>
                <w:b w:val="false"/>
                <w:i w:val="false"/>
                <w:color w:val="000000"/>
                <w:sz w:val="20"/>
              </w:rPr>
              <w:t>
Наличие кейджей.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с внутренней фиксацией эндокорректорами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Эндокорректоры.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Спондиллодез поясничного и крестцового позвонков, боковой поперечный доступ, протезирование диска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Нейроортопедический инструментарий.</w:t>
            </w:r>
            <w:r>
              <w:br/>
            </w:r>
            <w:r>
              <w:rPr>
                <w:rFonts w:ascii="Times New Roman"/>
                <w:b w:val="false"/>
                <w:i w:val="false"/>
                <w:color w:val="000000"/>
                <w:sz w:val="20"/>
              </w:rPr>
              <w:t>
Пористо-никель-титановые импланты, никель-титановые порошки для армирования.</w:t>
            </w:r>
            <w:r>
              <w:br/>
            </w:r>
            <w:r>
              <w:rPr>
                <w:rFonts w:ascii="Times New Roman"/>
                <w:b w:val="false"/>
                <w:i w:val="false"/>
                <w:color w:val="000000"/>
                <w:sz w:val="20"/>
              </w:rPr>
              <w:t>
Ретракторы.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тазобедренного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Частичная замена тазобедренного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коленного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Чрезкожная вертебропластика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травматологии и нейрохирургии.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Костный цемент для вертебропластики с необходимым инструментарием.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Артропластика пястно-фалангового и межфалангового сустава с помощью имплантата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Другая полная замена плечевого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xml:space="preserve">
Наличие электронно-оптического преобразователя. </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Полная замена локтевого сустава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первичной специализации по травматологии и обучения по эндопротезированию крупных суставов.</w:t>
            </w:r>
            <w:r>
              <w:br/>
            </w:r>
            <w:r>
              <w:rPr>
                <w:rFonts w:ascii="Times New Roman"/>
                <w:b w:val="false"/>
                <w:i w:val="false"/>
                <w:color w:val="000000"/>
                <w:sz w:val="20"/>
              </w:rPr>
              <w:t>
Наличие электронно-оптического преобразователя.</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Большой травматологический набор.</w:t>
            </w:r>
            <w:r>
              <w:br/>
            </w:r>
            <w:r>
              <w:rPr>
                <w:rFonts w:ascii="Times New Roman"/>
                <w:b w:val="false"/>
                <w:i w:val="false"/>
                <w:color w:val="000000"/>
                <w:sz w:val="20"/>
              </w:rPr>
              <w:t>
Специализированный хирургический инструментарий на каждую модель эндопротеза.</w:t>
            </w:r>
            <w:r>
              <w:br/>
            </w:r>
            <w:r>
              <w:rPr>
                <w:rFonts w:ascii="Times New Roman"/>
                <w:b w:val="false"/>
                <w:i w:val="false"/>
                <w:color w:val="000000"/>
                <w:sz w:val="20"/>
              </w:rPr>
              <w:t>
Одноразовое хирургическое белье.</w:t>
            </w:r>
            <w:r>
              <w:br/>
            </w:r>
            <w:r>
              <w:rPr>
                <w:rFonts w:ascii="Times New Roman"/>
                <w:b w:val="false"/>
                <w:i w:val="false"/>
                <w:color w:val="000000"/>
                <w:sz w:val="20"/>
              </w:rPr>
              <w:t>
Рентген - негативный травматологический операционный стол.</w:t>
            </w:r>
            <w:r>
              <w:br/>
            </w:r>
            <w:r>
              <w:rPr>
                <w:rFonts w:ascii="Times New Roman"/>
                <w:b w:val="false"/>
                <w:i w:val="false"/>
                <w:color w:val="000000"/>
                <w:sz w:val="20"/>
              </w:rPr>
              <w:t>
ИМН (эндопротезы).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Перемещение или трансплантация сухожилия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травматологи первой и высшей квалификационной категории.</w:t>
            </w:r>
            <w:r>
              <w:br/>
            </w:r>
            <w:r>
              <w:rPr>
                <w:rFonts w:ascii="Times New Roman"/>
                <w:b w:val="false"/>
                <w:i w:val="false"/>
                <w:color w:val="000000"/>
                <w:sz w:val="20"/>
              </w:rPr>
              <w:t>
Общехирургический и травматологический наборы.</w:t>
            </w:r>
            <w:r>
              <w:br/>
            </w:r>
            <w:r>
              <w:rPr>
                <w:rFonts w:ascii="Times New Roman"/>
                <w:b w:val="false"/>
                <w:i w:val="false"/>
                <w:color w:val="000000"/>
                <w:sz w:val="20"/>
              </w:rPr>
              <w:t>
Лавсановые ленты.</w:t>
            </w:r>
            <w:r>
              <w:br/>
            </w:r>
            <w:r>
              <w:rPr>
                <w:rFonts w:ascii="Times New Roman"/>
                <w:b w:val="false"/>
                <w:i w:val="false"/>
                <w:color w:val="000000"/>
                <w:sz w:val="20"/>
              </w:rPr>
              <w:t>
Сосудистые 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Реимплантация большого пальца руки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Миниплаты, спицы Киршнера малого диаметра, атравматический шовный материал.</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пальца руки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xml:space="preserve">
Миниплаты, спицы Киршнера малого диаметра, травматический шовный материал.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предплечья, запястья или кисти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Миниплаты, спицы Киршнера малого диаметра, атравматический шовный материал.</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Реимплантация плеча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xml:space="preserve">
Миниплаты, спицы Киршнера малого диаметра, травматический шовный материал.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Реимплантация пальца ноги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Миниплаты, спицы Киршнера малого диаметра, атравматический шовный материал.</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стопы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xml:space="preserve">
Миниплаты, спицы Киршнера малого диаметра, травматический шовный материал.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Реимплантация бедра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xml:space="preserve">
Миниплаты, спицы Киршнера малого диаметра, травматический шовный материал.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Гинекология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Искусственное оплодотворение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акушер - гинеколог, высшая или первая категория по акушерству и гинекологии, специализация по репродуктологии (108 часов), стаж не менее 3 лет;</w:t>
            </w:r>
            <w:r>
              <w:br/>
            </w:r>
            <w:r>
              <w:rPr>
                <w:rFonts w:ascii="Times New Roman"/>
                <w:b w:val="false"/>
                <w:i w:val="false"/>
                <w:color w:val="000000"/>
                <w:sz w:val="20"/>
              </w:rPr>
              <w:t>
Врач – эмбриолог, имеющий высшее медицинское или биологическое образование, специализация по эмбриологии (108 часов), стаж не менее 3 лет;</w:t>
            </w:r>
            <w:r>
              <w:br/>
            </w:r>
            <w:r>
              <w:rPr>
                <w:rFonts w:ascii="Times New Roman"/>
                <w:b w:val="false"/>
                <w:i w:val="false"/>
                <w:color w:val="000000"/>
                <w:sz w:val="20"/>
              </w:rPr>
              <w:t>
Врач - уролог, специализация по андрологии (108 часов), стаж не менее 3 лет.</w:t>
            </w:r>
            <w:r>
              <w:br/>
            </w:r>
            <w:r>
              <w:rPr>
                <w:rFonts w:ascii="Times New Roman"/>
                <w:b w:val="false"/>
                <w:i w:val="false"/>
                <w:color w:val="000000"/>
                <w:sz w:val="20"/>
              </w:rPr>
              <w:t>
Шкаф ламинарный 2-го класса защиты.</w:t>
            </w:r>
            <w:r>
              <w:br/>
            </w:r>
            <w:r>
              <w:rPr>
                <w:rFonts w:ascii="Times New Roman"/>
                <w:b w:val="false"/>
                <w:i w:val="false"/>
                <w:color w:val="000000"/>
                <w:sz w:val="20"/>
              </w:rPr>
              <w:t>
Центрифуга лабораторная 1000-3000 об/мин.</w:t>
            </w:r>
            <w:r>
              <w:br/>
            </w:r>
            <w:r>
              <w:rPr>
                <w:rFonts w:ascii="Times New Roman"/>
                <w:b w:val="false"/>
                <w:i w:val="false"/>
                <w:color w:val="000000"/>
                <w:sz w:val="20"/>
              </w:rPr>
              <w:t>
Сосуд Дьюара 35 литровый.</w:t>
            </w:r>
            <w:r>
              <w:br/>
            </w:r>
            <w:r>
              <w:rPr>
                <w:rFonts w:ascii="Times New Roman"/>
                <w:b w:val="false"/>
                <w:i w:val="false"/>
                <w:color w:val="000000"/>
                <w:sz w:val="20"/>
              </w:rPr>
              <w:t>
Сосуд Дьюара 40 литровый.</w:t>
            </w:r>
            <w:r>
              <w:br/>
            </w:r>
            <w:r>
              <w:rPr>
                <w:rFonts w:ascii="Times New Roman"/>
                <w:b w:val="false"/>
                <w:i w:val="false"/>
                <w:color w:val="000000"/>
                <w:sz w:val="20"/>
              </w:rPr>
              <w:t>
Термостат.</w:t>
            </w:r>
            <w:r>
              <w:br/>
            </w:r>
            <w:r>
              <w:rPr>
                <w:rFonts w:ascii="Times New Roman"/>
                <w:b w:val="false"/>
                <w:i w:val="false"/>
                <w:color w:val="000000"/>
                <w:sz w:val="20"/>
              </w:rPr>
              <w:t>
Замораживатель для эмбрионов.</w:t>
            </w:r>
            <w:r>
              <w:br/>
            </w:r>
            <w:r>
              <w:rPr>
                <w:rFonts w:ascii="Times New Roman"/>
                <w:b w:val="false"/>
                <w:i w:val="false"/>
                <w:color w:val="000000"/>
                <w:sz w:val="20"/>
              </w:rPr>
              <w:t>
Система ультразвуковая (диагностич.система экспертного класса).</w:t>
            </w:r>
            <w:r>
              <w:br/>
            </w:r>
            <w:r>
              <w:rPr>
                <w:rFonts w:ascii="Times New Roman"/>
                <w:b w:val="false"/>
                <w:i w:val="false"/>
                <w:color w:val="000000"/>
                <w:sz w:val="20"/>
              </w:rPr>
              <w:t>
ЭКО Лабискусственного оплодотворения инкубатор.</w:t>
            </w:r>
            <w:r>
              <w:br/>
            </w:r>
            <w:r>
              <w:rPr>
                <w:rFonts w:ascii="Times New Roman"/>
                <w:b w:val="false"/>
                <w:i w:val="false"/>
                <w:color w:val="000000"/>
                <w:sz w:val="20"/>
              </w:rPr>
              <w:t>
Инкубатор.</w:t>
            </w:r>
            <w:r>
              <w:br/>
            </w:r>
            <w:r>
              <w:rPr>
                <w:rFonts w:ascii="Times New Roman"/>
                <w:b w:val="false"/>
                <w:i w:val="false"/>
                <w:color w:val="000000"/>
                <w:sz w:val="20"/>
              </w:rPr>
              <w:t>
УЗИ-сканер.</w:t>
            </w:r>
            <w:r>
              <w:br/>
            </w:r>
            <w:r>
              <w:rPr>
                <w:rFonts w:ascii="Times New Roman"/>
                <w:b w:val="false"/>
                <w:i w:val="false"/>
                <w:color w:val="000000"/>
                <w:sz w:val="20"/>
              </w:rPr>
              <w:t>
Анализатор подвижности и морфологии.</w:t>
            </w:r>
            <w:r>
              <w:br/>
            </w:r>
            <w:r>
              <w:rPr>
                <w:rFonts w:ascii="Times New Roman"/>
                <w:b w:val="false"/>
                <w:i w:val="false"/>
                <w:color w:val="000000"/>
                <w:sz w:val="20"/>
              </w:rPr>
              <w:t>
Микроскоп инвентир. Цифровая.</w:t>
            </w:r>
            <w:r>
              <w:br/>
            </w:r>
            <w:r>
              <w:rPr>
                <w:rFonts w:ascii="Times New Roman"/>
                <w:b w:val="false"/>
                <w:i w:val="false"/>
                <w:color w:val="000000"/>
                <w:sz w:val="20"/>
              </w:rPr>
              <w:t>
Центрифуга лабораторная.</w:t>
            </w:r>
            <w:r>
              <w:br/>
            </w:r>
            <w:r>
              <w:rPr>
                <w:rFonts w:ascii="Times New Roman"/>
                <w:b w:val="false"/>
                <w:i w:val="false"/>
                <w:color w:val="000000"/>
                <w:sz w:val="20"/>
              </w:rPr>
              <w:t>
Водяная баня.</w:t>
            </w:r>
            <w:r>
              <w:br/>
            </w:r>
            <w:r>
              <w:rPr>
                <w:rFonts w:ascii="Times New Roman"/>
                <w:b w:val="false"/>
                <w:i w:val="false"/>
                <w:color w:val="000000"/>
                <w:sz w:val="20"/>
              </w:rPr>
              <w:t>
Лазерная система для хетчинга.</w:t>
            </w:r>
            <w:r>
              <w:br/>
            </w:r>
            <w:r>
              <w:rPr>
                <w:rFonts w:ascii="Times New Roman"/>
                <w:b w:val="false"/>
                <w:i w:val="false"/>
                <w:color w:val="000000"/>
                <w:sz w:val="20"/>
              </w:rPr>
              <w:t>
Микроскоп бинокулярный.</w:t>
            </w:r>
            <w:r>
              <w:br/>
            </w:r>
            <w:r>
              <w:rPr>
                <w:rFonts w:ascii="Times New Roman"/>
                <w:b w:val="false"/>
                <w:i w:val="false"/>
                <w:color w:val="000000"/>
                <w:sz w:val="20"/>
              </w:rPr>
              <w:t>
Инкубатор в комплекте.</w:t>
            </w:r>
            <w:r>
              <w:br/>
            </w:r>
            <w:r>
              <w:rPr>
                <w:rFonts w:ascii="Times New Roman"/>
                <w:b w:val="false"/>
                <w:i w:val="false"/>
                <w:color w:val="000000"/>
                <w:sz w:val="20"/>
              </w:rPr>
              <w:t>
Система очистки воздуха.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вагинальная гистерэктомия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акушер-гинеколог, владеющий всем объемом гинекологических операций, высшая или первая категория по акушерству и гинекологии, специализация по эндовидеохирургии (216 часов).</w:t>
            </w:r>
            <w:r>
              <w:br/>
            </w:r>
            <w:r>
              <w:rPr>
                <w:rFonts w:ascii="Times New Roman"/>
                <w:b w:val="false"/>
                <w:i w:val="false"/>
                <w:color w:val="000000"/>
                <w:sz w:val="20"/>
              </w:rPr>
              <w:t>
Видеоэндоскопический комплект для проведения гинекологических операций.</w:t>
            </w:r>
            <w:r>
              <w:br/>
            </w:r>
            <w:r>
              <w:rPr>
                <w:rFonts w:ascii="Times New Roman"/>
                <w:b w:val="false"/>
                <w:i w:val="false"/>
                <w:color w:val="000000"/>
                <w:sz w:val="20"/>
              </w:rPr>
              <w:t>
Маточный манипулятор.</w:t>
            </w:r>
            <w:r>
              <w:br/>
            </w:r>
            <w:r>
              <w:rPr>
                <w:rFonts w:ascii="Times New Roman"/>
                <w:b w:val="false"/>
                <w:i w:val="false"/>
                <w:color w:val="000000"/>
                <w:sz w:val="20"/>
              </w:rPr>
              <w:t>
Газовый стерилиз-аэратор.</w:t>
            </w:r>
            <w:r>
              <w:br/>
            </w:r>
            <w:r>
              <w:rPr>
                <w:rFonts w:ascii="Times New Roman"/>
                <w:b w:val="false"/>
                <w:i w:val="false"/>
                <w:color w:val="000000"/>
                <w:sz w:val="20"/>
              </w:rPr>
              <w:t>
Электромеханический морцеллятор диаметр 12,15 20 мм.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радикальная абдоминальная гистерэктомия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акушер-гинеколог, владеющий всем объемом гинекологических операций, высшая или первая категория по акушерству и гинекологии, специализация по эндовидеохирургии (216 часов).</w:t>
            </w:r>
            <w:r>
              <w:br/>
            </w:r>
            <w:r>
              <w:rPr>
                <w:rFonts w:ascii="Times New Roman"/>
                <w:b w:val="false"/>
                <w:i w:val="false"/>
                <w:color w:val="000000"/>
                <w:sz w:val="20"/>
              </w:rPr>
              <w:t>
Видеоэндоскопический комплект для проведения гинекологических операций.</w:t>
            </w:r>
            <w:r>
              <w:br/>
            </w:r>
            <w:r>
              <w:rPr>
                <w:rFonts w:ascii="Times New Roman"/>
                <w:b w:val="false"/>
                <w:i w:val="false"/>
                <w:color w:val="000000"/>
                <w:sz w:val="20"/>
              </w:rPr>
              <w:t>
Маточный манипулятор.</w:t>
            </w:r>
            <w:r>
              <w:br/>
            </w:r>
            <w:r>
              <w:rPr>
                <w:rFonts w:ascii="Times New Roman"/>
                <w:b w:val="false"/>
                <w:i w:val="false"/>
                <w:color w:val="000000"/>
                <w:sz w:val="20"/>
              </w:rPr>
              <w:t>
Газовый стерилиз-аэратор.</w:t>
            </w:r>
            <w:r>
              <w:br/>
            </w:r>
            <w:r>
              <w:rPr>
                <w:rFonts w:ascii="Times New Roman"/>
                <w:b w:val="false"/>
                <w:i w:val="false"/>
                <w:color w:val="000000"/>
                <w:sz w:val="20"/>
              </w:rPr>
              <w:t>
Электромеханический морцеллятор диаметр 12,15 20 мм.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Лапароскопическая промонтофиксация матки сетчатым протезом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акушер-гинеколог, владеющий всем объемом гинекологических операций, высшая или первая категория по акушерству и гинекологии, специализация по эндовидеохирургии (216 часов).</w:t>
            </w:r>
            <w:r>
              <w:br/>
            </w:r>
            <w:r>
              <w:rPr>
                <w:rFonts w:ascii="Times New Roman"/>
                <w:b w:val="false"/>
                <w:i w:val="false"/>
                <w:color w:val="000000"/>
                <w:sz w:val="20"/>
              </w:rPr>
              <w:t>
Видеоэндоскопический комплект для проведения гинекологических операций.</w:t>
            </w:r>
            <w:r>
              <w:br/>
            </w:r>
            <w:r>
              <w:rPr>
                <w:rFonts w:ascii="Times New Roman"/>
                <w:b w:val="false"/>
                <w:i w:val="false"/>
                <w:color w:val="000000"/>
                <w:sz w:val="20"/>
              </w:rPr>
              <w:t xml:space="preserve">
Газовый стерилизатор-аэратор.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Тотальная экстраперитонеальная репозиция пубо-цервикальной и тазовой фасций синтетическим сетчатым протезом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акушер-гинеколог, владеющий всем объемом гинекологических операций, высшая или первая категория по акушерству и гинекологии, специализация по тазовой хирургии (72 часов).</w:t>
            </w:r>
            <w:r>
              <w:br/>
            </w:r>
            <w:r>
              <w:rPr>
                <w:rFonts w:ascii="Times New Roman"/>
                <w:b w:val="false"/>
                <w:i w:val="false"/>
                <w:color w:val="000000"/>
                <w:sz w:val="20"/>
              </w:rPr>
              <w:t>
Операционное оборудование:</w:t>
            </w:r>
            <w:r>
              <w:br/>
            </w:r>
            <w:r>
              <w:rPr>
                <w:rFonts w:ascii="Times New Roman"/>
                <w:b w:val="false"/>
                <w:i w:val="false"/>
                <w:color w:val="000000"/>
                <w:sz w:val="20"/>
              </w:rPr>
              <w:t>
Стол операционный.</w:t>
            </w:r>
            <w:r>
              <w:br/>
            </w:r>
            <w:r>
              <w:rPr>
                <w:rFonts w:ascii="Times New Roman"/>
                <w:b w:val="false"/>
                <w:i w:val="false"/>
                <w:color w:val="000000"/>
                <w:sz w:val="20"/>
              </w:rPr>
              <w:t>
Аппарат электрохирургический.</w:t>
            </w:r>
            <w:r>
              <w:br/>
            </w:r>
            <w:r>
              <w:rPr>
                <w:rFonts w:ascii="Times New Roman"/>
                <w:b w:val="false"/>
                <w:i w:val="false"/>
                <w:color w:val="000000"/>
                <w:sz w:val="20"/>
              </w:rPr>
              <w:t>
Отсасыватель медицинский с педалью.</w:t>
            </w:r>
            <w:r>
              <w:br/>
            </w:r>
            <w:r>
              <w:rPr>
                <w:rFonts w:ascii="Times New Roman"/>
                <w:b w:val="false"/>
                <w:i w:val="false"/>
                <w:color w:val="000000"/>
                <w:sz w:val="20"/>
              </w:rPr>
              <w:t>
Светильник операционный (Светильник гинекологический).</w:t>
            </w:r>
            <w:r>
              <w:br/>
            </w:r>
            <w:r>
              <w:rPr>
                <w:rFonts w:ascii="Times New Roman"/>
                <w:b w:val="false"/>
                <w:i w:val="false"/>
                <w:color w:val="000000"/>
                <w:sz w:val="20"/>
              </w:rPr>
              <w:t>
Сетчатые протезы.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Хирургия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Видеоторакоскопическое удаление тимомы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хирург высшей категории с опытом работы в торакальной хирургии не менее 10 лет, владеющий методами эндоскопической хирургии.</w:t>
            </w:r>
            <w:r>
              <w:br/>
            </w:r>
            <w:r>
              <w:rPr>
                <w:rFonts w:ascii="Times New Roman"/>
                <w:b w:val="false"/>
                <w:i w:val="false"/>
                <w:color w:val="000000"/>
                <w:sz w:val="20"/>
              </w:rPr>
              <w:t>
Видеоторакоскопический комплекс с сщивающими аппаратами и клипсами.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Лапароскопическая адреналэктомия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Врач-хирург высшей категории со стажем работы в эндокринной хирургии не менее 10 лет.</w:t>
            </w:r>
            <w:r>
              <w:br/>
            </w:r>
            <w:r>
              <w:rPr>
                <w:rFonts w:ascii="Times New Roman"/>
                <w:b w:val="false"/>
                <w:i w:val="false"/>
                <w:color w:val="000000"/>
                <w:sz w:val="20"/>
              </w:rPr>
              <w:t>
Эндоскопическая стойка.</w:t>
            </w:r>
            <w:r>
              <w:br/>
            </w:r>
            <w:r>
              <w:rPr>
                <w:rFonts w:ascii="Times New Roman"/>
                <w:b w:val="false"/>
                <w:i w:val="false"/>
                <w:color w:val="000000"/>
                <w:sz w:val="20"/>
              </w:rPr>
              <w:t>
МРТ, КТ, ЭКГ, ЭХОКГ, аппарат УЗИ, Клинико-диагностическая лаборатория. (все оборудование с необходимыми расходными материалами).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Торакоскопическая лобэктомия легкого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хирург высшей категории с опытом работы в торакальной хирургии не менее 10 лет, владеющий методами эндоскопической хирургии.</w:t>
            </w:r>
            <w:r>
              <w:br/>
            </w:r>
            <w:r>
              <w:rPr>
                <w:rFonts w:ascii="Times New Roman"/>
                <w:b w:val="false"/>
                <w:i w:val="false"/>
                <w:color w:val="000000"/>
                <w:sz w:val="20"/>
              </w:rPr>
              <w:t>
Видеоторакоскопический комплекс с сщивающими аппаратами и клипсами.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Видеоторакоскопическое ушивание буллы легкого с экстраплевральным пневмолизом и миниторакотомным доступом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хирург высшей категории с опытом работы в торакальной хирургии не менее 10 лет, владеющий методами эндоскопической хирургии.</w:t>
            </w:r>
            <w:r>
              <w:br/>
            </w:r>
            <w:r>
              <w:rPr>
                <w:rFonts w:ascii="Times New Roman"/>
                <w:b w:val="false"/>
                <w:i w:val="false"/>
                <w:color w:val="000000"/>
                <w:sz w:val="20"/>
              </w:rPr>
              <w:t>
Видеоторакоскопический комплекс с сщивающими аппаратами и клипсами.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Внутригрудная эзофаго-эзофагостомия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Врач-хирург высшей категории со стажем работы в гастроинтестинальной хирургии не менее 10 лет;</w:t>
            </w:r>
            <w:r>
              <w:br/>
            </w:r>
            <w:r>
              <w:rPr>
                <w:rFonts w:ascii="Times New Roman"/>
                <w:b w:val="false"/>
                <w:i w:val="false"/>
                <w:color w:val="000000"/>
                <w:sz w:val="20"/>
              </w:rPr>
              <w:t>
Врач-эндоскопист высшей категории со стажем работы в гастроинтестинальной хирургии не менее 10 лет.</w:t>
            </w:r>
            <w:r>
              <w:br/>
            </w:r>
            <w:r>
              <w:rPr>
                <w:rFonts w:ascii="Times New Roman"/>
                <w:b w:val="false"/>
                <w:i w:val="false"/>
                <w:color w:val="000000"/>
                <w:sz w:val="20"/>
              </w:rPr>
              <w:t>
МРТ, КТ, ЭКГ, ЭХОКГ, аппарат УЗИ, эндоскоп, рентген установка, сшивающие аппараты со сменными кассетами, большой хирургический набор.</w:t>
            </w:r>
            <w:r>
              <w:br/>
            </w:r>
            <w:r>
              <w:rPr>
                <w:rFonts w:ascii="Times New Roman"/>
                <w:b w:val="false"/>
                <w:i w:val="false"/>
                <w:color w:val="000000"/>
                <w:sz w:val="20"/>
              </w:rPr>
              <w:t>
Клинико-диагностическая лаборатория. (Все оборудование с необходимыми расходными материалами).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Интраторакальный анастомоз пищевода с интерпозицией тонкой кишки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Врач-хирург высшей категории со стажем работы в гастроинтестинальной хирургии не менее 10 лет;</w:t>
            </w:r>
            <w:r>
              <w:br/>
            </w:r>
            <w:r>
              <w:rPr>
                <w:rFonts w:ascii="Times New Roman"/>
                <w:b w:val="false"/>
                <w:i w:val="false"/>
                <w:color w:val="000000"/>
                <w:sz w:val="20"/>
              </w:rPr>
              <w:t>
Врач-эндоскопист высшей категории со стажем работы в гастроинтестинальной хирургии не менее 10 лет.</w:t>
            </w:r>
            <w:r>
              <w:br/>
            </w:r>
            <w:r>
              <w:rPr>
                <w:rFonts w:ascii="Times New Roman"/>
                <w:b w:val="false"/>
                <w:i w:val="false"/>
                <w:color w:val="000000"/>
                <w:sz w:val="20"/>
              </w:rPr>
              <w:t>
МРТ, КТ, ЭКГ, ЭХОКГ, аппарат УЗИ, эндоскоп, рентген установка, сшивающие аппараты со сменными кассетами, большой хирургический набор. Клинико-диагностическая лаборатория. (Все оборудование с необходимыми расходными материалами.)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Внутригрудной анастомоз пищевода с интерпозицией ободочной кишки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врача;</w:t>
            </w:r>
            <w:r>
              <w:br/>
            </w:r>
            <w:r>
              <w:rPr>
                <w:rFonts w:ascii="Times New Roman"/>
                <w:b w:val="false"/>
                <w:i w:val="false"/>
                <w:color w:val="000000"/>
                <w:sz w:val="20"/>
              </w:rPr>
              <w:t>
Наличие врачебной категории (I или высшей) или ученой степени (к.м.н. д.м.н.);</w:t>
            </w:r>
            <w:r>
              <w:br/>
            </w:r>
            <w:r>
              <w:rPr>
                <w:rFonts w:ascii="Times New Roman"/>
                <w:b w:val="false"/>
                <w:i w:val="false"/>
                <w:color w:val="000000"/>
                <w:sz w:val="20"/>
              </w:rPr>
              <w:t>
Опыт работы в детской хирургии не менее 10 лет;</w:t>
            </w:r>
            <w:r>
              <w:br/>
            </w:r>
            <w:r>
              <w:rPr>
                <w:rFonts w:ascii="Times New Roman"/>
                <w:b w:val="false"/>
                <w:i w:val="false"/>
                <w:color w:val="000000"/>
                <w:sz w:val="20"/>
              </w:rPr>
              <w:t>
Личный опыт проведения данной операции;</w:t>
            </w:r>
            <w:r>
              <w:br/>
            </w:r>
            <w:r>
              <w:rPr>
                <w:rFonts w:ascii="Times New Roman"/>
                <w:b w:val="false"/>
                <w:i w:val="false"/>
                <w:color w:val="000000"/>
                <w:sz w:val="20"/>
              </w:rPr>
              <w:t>
Специализация и усовершенствование по данному профилю в ближнем и дальнем зарубежье.</w:t>
            </w:r>
            <w:r>
              <w:br/>
            </w:r>
            <w:r>
              <w:rPr>
                <w:rFonts w:ascii="Times New Roman"/>
                <w:b w:val="false"/>
                <w:i w:val="false"/>
                <w:color w:val="000000"/>
                <w:sz w:val="20"/>
              </w:rPr>
              <w:t>
Большой хирургический набор инструментов.</w:t>
            </w:r>
            <w:r>
              <w:br/>
            </w:r>
            <w:r>
              <w:rPr>
                <w:rFonts w:ascii="Times New Roman"/>
                <w:b w:val="false"/>
                <w:i w:val="false"/>
                <w:color w:val="000000"/>
                <w:sz w:val="20"/>
              </w:rPr>
              <w:t>
Электроножи и коагуляторы.</w:t>
            </w:r>
            <w:r>
              <w:br/>
            </w:r>
            <w:r>
              <w:rPr>
                <w:rFonts w:ascii="Times New Roman"/>
                <w:b w:val="false"/>
                <w:i w:val="false"/>
                <w:color w:val="000000"/>
                <w:sz w:val="20"/>
              </w:rPr>
              <w:t>
Торакоскопический набор инструментов.</w:t>
            </w:r>
            <w:r>
              <w:br/>
            </w:r>
            <w:r>
              <w:rPr>
                <w:rFonts w:ascii="Times New Roman"/>
                <w:b w:val="false"/>
                <w:i w:val="false"/>
                <w:color w:val="000000"/>
                <w:sz w:val="20"/>
              </w:rPr>
              <w:t>
Лапароскопический набор интрументов;</w:t>
            </w:r>
            <w:r>
              <w:br/>
            </w:r>
            <w:r>
              <w:rPr>
                <w:rFonts w:ascii="Times New Roman"/>
                <w:b w:val="false"/>
                <w:i w:val="false"/>
                <w:color w:val="000000"/>
                <w:sz w:val="20"/>
              </w:rPr>
              <w:t>
Аппарат ИВЛ.</w:t>
            </w:r>
            <w:r>
              <w:br/>
            </w:r>
            <w:r>
              <w:rPr>
                <w:rFonts w:ascii="Times New Roman"/>
                <w:b w:val="false"/>
                <w:i w:val="false"/>
                <w:color w:val="000000"/>
                <w:sz w:val="20"/>
              </w:rPr>
              <w:t>
Наркозный аппарат.</w:t>
            </w:r>
            <w:r>
              <w:br/>
            </w:r>
            <w:r>
              <w:rPr>
                <w:rFonts w:ascii="Times New Roman"/>
                <w:b w:val="false"/>
                <w:i w:val="false"/>
                <w:color w:val="000000"/>
                <w:sz w:val="20"/>
              </w:rPr>
              <w:t>
Стол операционный электрический.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Антестернальный анастомоз пищевода с интерпозицией ободочной кишки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Врач-хирург высшей категории со стажем работы в гастроинтестинальной хирургии не менее 10 лет;</w:t>
            </w:r>
            <w:r>
              <w:br/>
            </w:r>
            <w:r>
              <w:rPr>
                <w:rFonts w:ascii="Times New Roman"/>
                <w:b w:val="false"/>
                <w:i w:val="false"/>
                <w:color w:val="000000"/>
                <w:sz w:val="20"/>
              </w:rPr>
              <w:t>
Врач-эндоскопист высшей категории со стажем работы в гастроинтестинальной хирургии не менее 10 лет.</w:t>
            </w:r>
            <w:r>
              <w:br/>
            </w:r>
            <w:r>
              <w:rPr>
                <w:rFonts w:ascii="Times New Roman"/>
                <w:b w:val="false"/>
                <w:i w:val="false"/>
                <w:color w:val="000000"/>
                <w:sz w:val="20"/>
              </w:rPr>
              <w:t>
МРТ, КТ, ЭКГ, ЭХОКГ, аппарат УЗИ, эндоскоп, рентген установка, сшивающие аппараты со сменными кассетами, большой хирургический набор. Клинико-диагностическая лаборатория. (Все оборудование с необходимыми расходными материалами).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Врач-хирург высшей категории со стажем работы в гастроинтестинальной хирургии не менее 10 лет;</w:t>
            </w:r>
            <w:r>
              <w:br/>
            </w:r>
            <w:r>
              <w:rPr>
                <w:rFonts w:ascii="Times New Roman"/>
                <w:b w:val="false"/>
                <w:i w:val="false"/>
                <w:color w:val="000000"/>
                <w:sz w:val="20"/>
              </w:rPr>
              <w:t>
Врач-эндоскопист высшей категории со стажем работы в гастроинтестинальной хирургии не менее 10 лет.</w:t>
            </w:r>
            <w:r>
              <w:br/>
            </w:r>
            <w:r>
              <w:rPr>
                <w:rFonts w:ascii="Times New Roman"/>
                <w:b w:val="false"/>
                <w:i w:val="false"/>
                <w:color w:val="000000"/>
                <w:sz w:val="20"/>
              </w:rPr>
              <w:t>
МРТ, КТ, ЭКГ, ЭХОКГ, аппарат УЗИ, эндоскоп, рентген установка, сшивающие аппараты со сменными кассетами, большой хирургический набор. Клинико-диагностическая лаборатория. (Все оборудование с необходимыми расходными материалами).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дивертикулэктомия пищевода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Врач-хирург высшей категории со стажем работы в гастроинтестинальной хирургии не менее 10 лет;</w:t>
            </w:r>
            <w:r>
              <w:br/>
            </w:r>
            <w:r>
              <w:rPr>
                <w:rFonts w:ascii="Times New Roman"/>
                <w:b w:val="false"/>
                <w:i w:val="false"/>
                <w:color w:val="000000"/>
                <w:sz w:val="20"/>
              </w:rPr>
              <w:t>
Врач-эндоскопист высшей категории со стажем работы в гастроинтестинальной хирургии не менее 10 лет.</w:t>
            </w:r>
            <w:r>
              <w:br/>
            </w:r>
            <w:r>
              <w:rPr>
                <w:rFonts w:ascii="Times New Roman"/>
                <w:b w:val="false"/>
                <w:i w:val="false"/>
                <w:color w:val="000000"/>
                <w:sz w:val="20"/>
              </w:rPr>
              <w:t>
Эндоскопическая стойка, МРТ, КТ, ЭКГ, ЭХОКГ, аппарат УЗИ, эндоскоп, рентген установка, сшивающие аппараты со сменными кассетами.</w:t>
            </w:r>
            <w:r>
              <w:br/>
            </w:r>
            <w:r>
              <w:rPr>
                <w:rFonts w:ascii="Times New Roman"/>
                <w:b w:val="false"/>
                <w:i w:val="false"/>
                <w:color w:val="000000"/>
                <w:sz w:val="20"/>
              </w:rPr>
              <w:t>
Клинико-диагностическая лаборатория. (Все оборудование с необходимыми расходными материалами.)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рестриктивная процедура на желудке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Врач-хирург высшей категории со стажем работы в гастроинтестинальной хирургии не менее 10 лет;</w:t>
            </w:r>
            <w:r>
              <w:br/>
            </w:r>
            <w:r>
              <w:rPr>
                <w:rFonts w:ascii="Times New Roman"/>
                <w:b w:val="false"/>
                <w:i w:val="false"/>
                <w:color w:val="000000"/>
                <w:sz w:val="20"/>
              </w:rPr>
              <w:t>
Врач-эндоскопист высшей категории со стажем работы в гастроинтестинальной хирургии не менее 10 лет.</w:t>
            </w:r>
            <w:r>
              <w:br/>
            </w:r>
            <w:r>
              <w:rPr>
                <w:rFonts w:ascii="Times New Roman"/>
                <w:b w:val="false"/>
                <w:i w:val="false"/>
                <w:color w:val="000000"/>
                <w:sz w:val="20"/>
              </w:rPr>
              <w:t>
Эндоскопическая стойка, МРТ, КТ, ЭКГ, ЭХОКГ, аппарат УЗИ, эндоскоп, рентген установка, сшивающие аппараты со сменными кассетами.</w:t>
            </w:r>
            <w:r>
              <w:br/>
            </w:r>
            <w:r>
              <w:rPr>
                <w:rFonts w:ascii="Times New Roman"/>
                <w:b w:val="false"/>
                <w:i w:val="false"/>
                <w:color w:val="000000"/>
                <w:sz w:val="20"/>
              </w:rPr>
              <w:t>
Клинико-диагностическая лаборатория. (Все оборудование с необходимыми расходными материалами.)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 печеночного протока в желчный тракт у детей (порто-энтеростомия по Касаи с У-образным анастомозом по Ру)</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врача;</w:t>
            </w:r>
            <w:r>
              <w:br/>
            </w:r>
            <w:r>
              <w:rPr>
                <w:rFonts w:ascii="Times New Roman"/>
                <w:b w:val="false"/>
                <w:i w:val="false"/>
                <w:color w:val="000000"/>
                <w:sz w:val="20"/>
              </w:rPr>
              <w:t>
Наличие врачебной категории (I или высшей) или ученой степени (к.м.н. д.м.н.);</w:t>
            </w:r>
            <w:r>
              <w:br/>
            </w:r>
            <w:r>
              <w:rPr>
                <w:rFonts w:ascii="Times New Roman"/>
                <w:b w:val="false"/>
                <w:i w:val="false"/>
                <w:color w:val="000000"/>
                <w:sz w:val="20"/>
              </w:rPr>
              <w:t>
Опыт работы в детской хирургии не менее 10 лет;</w:t>
            </w:r>
            <w:r>
              <w:br/>
            </w:r>
            <w:r>
              <w:rPr>
                <w:rFonts w:ascii="Times New Roman"/>
                <w:b w:val="false"/>
                <w:i w:val="false"/>
                <w:color w:val="000000"/>
                <w:sz w:val="20"/>
              </w:rPr>
              <w:t>
Специализация и усовершенствование по данному профилю в ближнем и дальнем зарубежье.</w:t>
            </w:r>
            <w:r>
              <w:br/>
            </w:r>
            <w:r>
              <w:rPr>
                <w:rFonts w:ascii="Times New Roman"/>
                <w:b w:val="false"/>
                <w:i w:val="false"/>
                <w:color w:val="000000"/>
                <w:sz w:val="20"/>
              </w:rPr>
              <w:t>
Большой хирургический набор инструментов.</w:t>
            </w:r>
            <w:r>
              <w:br/>
            </w:r>
            <w:r>
              <w:rPr>
                <w:rFonts w:ascii="Times New Roman"/>
                <w:b w:val="false"/>
                <w:i w:val="false"/>
                <w:color w:val="000000"/>
                <w:sz w:val="20"/>
              </w:rPr>
              <w:t>
Электроножи и коагуляторы.</w:t>
            </w:r>
            <w:r>
              <w:br/>
            </w:r>
            <w:r>
              <w:rPr>
                <w:rFonts w:ascii="Times New Roman"/>
                <w:b w:val="false"/>
                <w:i w:val="false"/>
                <w:color w:val="000000"/>
                <w:sz w:val="20"/>
              </w:rPr>
              <w:t>
Лапароскопический набор интрументов;</w:t>
            </w:r>
            <w:r>
              <w:br/>
            </w:r>
            <w:r>
              <w:rPr>
                <w:rFonts w:ascii="Times New Roman"/>
                <w:b w:val="false"/>
                <w:i w:val="false"/>
                <w:color w:val="000000"/>
                <w:sz w:val="20"/>
              </w:rPr>
              <w:t>
Аппарат ИВЛ.</w:t>
            </w:r>
            <w:r>
              <w:br/>
            </w:r>
            <w:r>
              <w:rPr>
                <w:rFonts w:ascii="Times New Roman"/>
                <w:b w:val="false"/>
                <w:i w:val="false"/>
                <w:color w:val="000000"/>
                <w:sz w:val="20"/>
              </w:rPr>
              <w:t>
Наркозный аппарат.</w:t>
            </w:r>
            <w:r>
              <w:br/>
            </w:r>
            <w:r>
              <w:rPr>
                <w:rFonts w:ascii="Times New Roman"/>
                <w:b w:val="false"/>
                <w:i w:val="false"/>
                <w:color w:val="000000"/>
                <w:sz w:val="20"/>
              </w:rPr>
              <w:t>
Стол операционный электрический.</w:t>
            </w:r>
            <w:r>
              <w:br/>
            </w:r>
            <w:r>
              <w:rPr>
                <w:rFonts w:ascii="Times New Roman"/>
                <w:b w:val="false"/>
                <w:i w:val="false"/>
                <w:color w:val="000000"/>
                <w:sz w:val="20"/>
              </w:rPr>
              <w:t xml:space="preserve">
Рентген аппарат.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Иссечение печеночно-поджелудочной ампулы (с реимплантацией общего желчного протока)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менее 5-ти лет.</w:t>
            </w:r>
            <w:r>
              <w:br/>
            </w:r>
            <w:r>
              <w:rPr>
                <w:rFonts w:ascii="Times New Roman"/>
                <w:b w:val="false"/>
                <w:i w:val="false"/>
                <w:color w:val="000000"/>
                <w:sz w:val="20"/>
              </w:rPr>
              <w:t>
Сертификат или повышение квалификации в области гепатопанкреатобилиарной зоне.</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Монофиламентные шовные материалы.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 кисты поджелудочной железы при помощи катетера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врача;</w:t>
            </w:r>
            <w:r>
              <w:br/>
            </w:r>
            <w:r>
              <w:rPr>
                <w:rFonts w:ascii="Times New Roman"/>
                <w:b w:val="false"/>
                <w:i w:val="false"/>
                <w:color w:val="000000"/>
                <w:sz w:val="20"/>
              </w:rPr>
              <w:t>
Наличие врачебной категории (I или высшей) или ученой степени (к.м.н. д.м.н.);</w:t>
            </w:r>
            <w:r>
              <w:br/>
            </w:r>
            <w:r>
              <w:rPr>
                <w:rFonts w:ascii="Times New Roman"/>
                <w:b w:val="false"/>
                <w:i w:val="false"/>
                <w:color w:val="000000"/>
                <w:sz w:val="20"/>
              </w:rPr>
              <w:t>
Опыт работы в детской хирургии не менее 10 лет;</w:t>
            </w:r>
            <w:r>
              <w:br/>
            </w:r>
            <w:r>
              <w:rPr>
                <w:rFonts w:ascii="Times New Roman"/>
                <w:b w:val="false"/>
                <w:i w:val="false"/>
                <w:color w:val="000000"/>
                <w:sz w:val="20"/>
              </w:rPr>
              <w:t>
Специализация и усовершенствование по данному профилю в ближнем и дальнем зарубежье.</w:t>
            </w:r>
            <w:r>
              <w:br/>
            </w:r>
            <w:r>
              <w:rPr>
                <w:rFonts w:ascii="Times New Roman"/>
                <w:b w:val="false"/>
                <w:i w:val="false"/>
                <w:color w:val="000000"/>
                <w:sz w:val="20"/>
              </w:rPr>
              <w:t>
Большой хирургический набор инструментов.</w:t>
            </w:r>
            <w:r>
              <w:br/>
            </w:r>
            <w:r>
              <w:rPr>
                <w:rFonts w:ascii="Times New Roman"/>
                <w:b w:val="false"/>
                <w:i w:val="false"/>
                <w:color w:val="000000"/>
                <w:sz w:val="20"/>
              </w:rPr>
              <w:t>
Электроножи и коагуляторы.</w:t>
            </w:r>
            <w:r>
              <w:br/>
            </w:r>
            <w:r>
              <w:rPr>
                <w:rFonts w:ascii="Times New Roman"/>
                <w:b w:val="false"/>
                <w:i w:val="false"/>
                <w:color w:val="000000"/>
                <w:sz w:val="20"/>
              </w:rPr>
              <w:t>
Лапароскопический набор интрументов.</w:t>
            </w:r>
            <w:r>
              <w:br/>
            </w:r>
            <w:r>
              <w:rPr>
                <w:rFonts w:ascii="Times New Roman"/>
                <w:b w:val="false"/>
                <w:i w:val="false"/>
                <w:color w:val="000000"/>
                <w:sz w:val="20"/>
              </w:rPr>
              <w:t xml:space="preserve">
Аппарат ИВЛ. </w:t>
            </w:r>
            <w:r>
              <w:br/>
            </w:r>
            <w:r>
              <w:rPr>
                <w:rFonts w:ascii="Times New Roman"/>
                <w:b w:val="false"/>
                <w:i w:val="false"/>
                <w:color w:val="000000"/>
                <w:sz w:val="20"/>
              </w:rPr>
              <w:t>
Наркозный аппарат.</w:t>
            </w:r>
            <w:r>
              <w:br/>
            </w:r>
            <w:r>
              <w:rPr>
                <w:rFonts w:ascii="Times New Roman"/>
                <w:b w:val="false"/>
                <w:i w:val="false"/>
                <w:color w:val="000000"/>
                <w:sz w:val="20"/>
              </w:rPr>
              <w:t>
Стол операционный электрический.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Марсупиализация кисты поджелудочной железы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врача, наличие врачебной категории (I или высшей) или ученой степени (к.м.н. д.м.н.), опыт работы в детской хирургии не менее 10 лет. Специализация и усовершенствование по данному профилю в ближнем и дальнем зарубежье.</w:t>
            </w:r>
            <w:r>
              <w:br/>
            </w:r>
            <w:r>
              <w:rPr>
                <w:rFonts w:ascii="Times New Roman"/>
                <w:b w:val="false"/>
                <w:i w:val="false"/>
                <w:color w:val="000000"/>
                <w:sz w:val="20"/>
              </w:rPr>
              <w:t>
Большой хирургический набор инструментов.</w:t>
            </w:r>
            <w:r>
              <w:br/>
            </w:r>
            <w:r>
              <w:rPr>
                <w:rFonts w:ascii="Times New Roman"/>
                <w:b w:val="false"/>
                <w:i w:val="false"/>
                <w:color w:val="000000"/>
                <w:sz w:val="20"/>
              </w:rPr>
              <w:t>
Электроножи и коагуляторы.</w:t>
            </w:r>
            <w:r>
              <w:br/>
            </w:r>
            <w:r>
              <w:rPr>
                <w:rFonts w:ascii="Times New Roman"/>
                <w:b w:val="false"/>
                <w:i w:val="false"/>
                <w:color w:val="000000"/>
                <w:sz w:val="20"/>
              </w:rPr>
              <w:t>
Лапароскопический набор интрументов.</w:t>
            </w:r>
            <w:r>
              <w:br/>
            </w:r>
            <w:r>
              <w:rPr>
                <w:rFonts w:ascii="Times New Roman"/>
                <w:b w:val="false"/>
                <w:i w:val="false"/>
                <w:color w:val="000000"/>
                <w:sz w:val="20"/>
              </w:rPr>
              <w:t>
Аппарат ИВЛ.</w:t>
            </w:r>
            <w:r>
              <w:br/>
            </w:r>
            <w:r>
              <w:rPr>
                <w:rFonts w:ascii="Times New Roman"/>
                <w:b w:val="false"/>
                <w:i w:val="false"/>
                <w:color w:val="000000"/>
                <w:sz w:val="20"/>
              </w:rPr>
              <w:t>
Наркозный аппарат.</w:t>
            </w:r>
            <w:r>
              <w:br/>
            </w:r>
            <w:r>
              <w:rPr>
                <w:rFonts w:ascii="Times New Roman"/>
                <w:b w:val="false"/>
                <w:i w:val="false"/>
                <w:color w:val="000000"/>
                <w:sz w:val="20"/>
              </w:rPr>
              <w:t>
Стол операционный электрический.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Внутренний дренаж кисты поджелудочной железы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врача, наличие врачебной категории (I или высшей) или ученой степени (к.м.н. д.м.н.), опыт работы в детской хирургии не менее 10 лет.</w:t>
            </w:r>
            <w:r>
              <w:br/>
            </w:r>
            <w:r>
              <w:rPr>
                <w:rFonts w:ascii="Times New Roman"/>
                <w:b w:val="false"/>
                <w:i w:val="false"/>
                <w:color w:val="000000"/>
                <w:sz w:val="20"/>
              </w:rPr>
              <w:t>
Специализация и усовершенствование по данному профилю в ближнем и дальнем зарубежье.</w:t>
            </w:r>
            <w:r>
              <w:br/>
            </w:r>
            <w:r>
              <w:rPr>
                <w:rFonts w:ascii="Times New Roman"/>
                <w:b w:val="false"/>
                <w:i w:val="false"/>
                <w:color w:val="000000"/>
                <w:sz w:val="20"/>
              </w:rPr>
              <w:t>
Большой хирургический набор инструментов.</w:t>
            </w:r>
            <w:r>
              <w:br/>
            </w:r>
            <w:r>
              <w:rPr>
                <w:rFonts w:ascii="Times New Roman"/>
                <w:b w:val="false"/>
                <w:i w:val="false"/>
                <w:color w:val="000000"/>
                <w:sz w:val="20"/>
              </w:rPr>
              <w:t>
Электроножи и коагуляторы.</w:t>
            </w:r>
            <w:r>
              <w:br/>
            </w:r>
            <w:r>
              <w:rPr>
                <w:rFonts w:ascii="Times New Roman"/>
                <w:b w:val="false"/>
                <w:i w:val="false"/>
                <w:color w:val="000000"/>
                <w:sz w:val="20"/>
              </w:rPr>
              <w:t>
Лапароскопический набор интрументов.</w:t>
            </w:r>
            <w:r>
              <w:br/>
            </w:r>
            <w:r>
              <w:rPr>
                <w:rFonts w:ascii="Times New Roman"/>
                <w:b w:val="false"/>
                <w:i w:val="false"/>
                <w:color w:val="000000"/>
                <w:sz w:val="20"/>
              </w:rPr>
              <w:t>
Аппарат ИВЛ.</w:t>
            </w:r>
            <w:r>
              <w:br/>
            </w:r>
            <w:r>
              <w:rPr>
                <w:rFonts w:ascii="Times New Roman"/>
                <w:b w:val="false"/>
                <w:i w:val="false"/>
                <w:color w:val="000000"/>
                <w:sz w:val="20"/>
              </w:rPr>
              <w:t>
Наркозный аппарат.</w:t>
            </w:r>
            <w:r>
              <w:br/>
            </w:r>
            <w:r>
              <w:rPr>
                <w:rFonts w:ascii="Times New Roman"/>
                <w:b w:val="false"/>
                <w:i w:val="false"/>
                <w:color w:val="000000"/>
                <w:sz w:val="20"/>
              </w:rPr>
              <w:t>
Стол операционный электрический.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субтотальная панкреатэктомия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хирурга,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Монофиламентные шовные материалы.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удаление поджелудочной железы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хирурга,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Монофиламентные шовные материалы.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панкреатикодуоденэктомия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хирурга,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Монофиламентные шовные материалы.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Почечная денервация пр резистентной артериальной гипертензии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медицинское (базовое) образование по специальности "Лечебное дело", "Педиатрия", "Общая медицина" клиническая ординатура/резидентура, первичная специализация, сертификат по специальности "Интервенционная кардиология", стаж работы не менее 3 лет, допуск к работе с источниками ионизирующего излучения.</w:t>
            </w:r>
            <w:r>
              <w:br/>
            </w:r>
            <w:r>
              <w:rPr>
                <w:rFonts w:ascii="Times New Roman"/>
                <w:b w:val="false"/>
                <w:i w:val="false"/>
                <w:color w:val="000000"/>
                <w:sz w:val="20"/>
              </w:rPr>
              <w:t>
Кардиологическая и гемодинамическая рентген. система биплановая.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 абляция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менее 5-ти лет, сертификат онколога или свидетельство о повышений квалификации в области онкологии;</w:t>
            </w:r>
            <w:r>
              <w:br/>
            </w:r>
            <w:r>
              <w:rPr>
                <w:rFonts w:ascii="Times New Roman"/>
                <w:b w:val="false"/>
                <w:i w:val="false"/>
                <w:color w:val="000000"/>
                <w:sz w:val="20"/>
              </w:rPr>
              <w:t>
Сертификат или свидетельство повышение квалификации в ультразвуковом исследований органов брюшной полости и малого таза.</w:t>
            </w:r>
            <w:r>
              <w:br/>
            </w:r>
            <w:r>
              <w:rPr>
                <w:rFonts w:ascii="Times New Roman"/>
                <w:b w:val="false"/>
                <w:i w:val="false"/>
                <w:color w:val="000000"/>
                <w:sz w:val="20"/>
              </w:rPr>
              <w:t>
Ультразвуковой радиочастотный аблятор с соответствующими иглами и наконечниками.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Эндоскопическое введение стента (трубки) в желчный проток</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не менее 5-ти лет, сертификат или повышение квалификации в области гепатопанкреатобилиарной зоне.</w:t>
            </w:r>
            <w:r>
              <w:br/>
            </w:r>
            <w:r>
              <w:rPr>
                <w:rFonts w:ascii="Times New Roman"/>
                <w:b w:val="false"/>
                <w:i w:val="false"/>
                <w:color w:val="000000"/>
                <w:sz w:val="20"/>
              </w:rPr>
              <w:t>
Стенты (пластиковые, нителоновые и др.).</w:t>
            </w:r>
            <w:r>
              <w:br/>
            </w:r>
            <w:r>
              <w:rPr>
                <w:rFonts w:ascii="Times New Roman"/>
                <w:b w:val="false"/>
                <w:i w:val="false"/>
                <w:color w:val="000000"/>
                <w:sz w:val="20"/>
              </w:rPr>
              <w:t>
Рентген кабинет с С-дугой.</w:t>
            </w:r>
            <w:r>
              <w:br/>
            </w:r>
            <w:r>
              <w:rPr>
                <w:rFonts w:ascii="Times New Roman"/>
                <w:b w:val="false"/>
                <w:i w:val="false"/>
                <w:color w:val="000000"/>
                <w:sz w:val="20"/>
              </w:rPr>
              <w:t>
Фибродуоденоскоп с проводниками и струнами.</w:t>
            </w:r>
            <w:r>
              <w:br/>
            </w:r>
            <w:r>
              <w:rPr>
                <w:rFonts w:ascii="Times New Roman"/>
                <w:b w:val="false"/>
                <w:i w:val="false"/>
                <w:color w:val="000000"/>
                <w:sz w:val="20"/>
              </w:rPr>
              <w:t>
Эндоскопическая стойка.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Онкология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полости носа и придаточных пазух с пластикой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"Современные методы диагностики и лечения опухолей головы и шеи", с опытом работы не менее 10 лет выполнения пластических операций на ЛОР-органах.</w:t>
            </w:r>
            <w:r>
              <w:br/>
            </w:r>
            <w:r>
              <w:rPr>
                <w:rFonts w:ascii="Times New Roman"/>
                <w:b w:val="false"/>
                <w:i w:val="false"/>
                <w:color w:val="000000"/>
                <w:sz w:val="20"/>
              </w:rPr>
              <w:t>
Эндоскопическое оборудование для ЛОР – локализации.</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Моторная система.</w:t>
            </w:r>
            <w:r>
              <w:br/>
            </w:r>
            <w:r>
              <w:rPr>
                <w:rFonts w:ascii="Times New Roman"/>
                <w:b w:val="false"/>
                <w:i w:val="false"/>
                <w:color w:val="000000"/>
                <w:sz w:val="20"/>
              </w:rPr>
              <w:t>
Микропила, костная дрель с наконечником для бора.</w:t>
            </w:r>
            <w:r>
              <w:br/>
            </w:r>
            <w:r>
              <w:rPr>
                <w:rFonts w:ascii="Times New Roman"/>
                <w:b w:val="false"/>
                <w:i w:val="false"/>
                <w:color w:val="000000"/>
                <w:sz w:val="20"/>
              </w:rPr>
              <w:t>
Набор инструментов и имплантаты из титана для черепно-челюстно-лицевой хирургии челюсти.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резекция глотки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прошедщий специализацию по циклу "опухоли и головы и шеи" с опытом работы не менее 5 лет операции на ЛОР - органах</w:t>
            </w:r>
            <w:r>
              <w:br/>
            </w:r>
            <w:r>
              <w:rPr>
                <w:rFonts w:ascii="Times New Roman"/>
                <w:b w:val="false"/>
                <w:i w:val="false"/>
                <w:color w:val="000000"/>
                <w:sz w:val="20"/>
              </w:rPr>
              <w:t>
Стандартный набор хирургических инструментов.</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Пластические операции на глотке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прошедщий специализацию по циклу "опухоли и головы и шеи" с опытом работы не менее 5 лет выполнения пластических операции на ЛОР - органах.</w:t>
            </w:r>
            <w:r>
              <w:br/>
            </w:r>
            <w:r>
              <w:rPr>
                <w:rFonts w:ascii="Times New Roman"/>
                <w:b w:val="false"/>
                <w:i w:val="false"/>
                <w:color w:val="000000"/>
                <w:sz w:val="20"/>
              </w:rPr>
              <w:t>
Операционный микроскоп.</w:t>
            </w:r>
            <w:r>
              <w:br/>
            </w:r>
            <w:r>
              <w:rPr>
                <w:rFonts w:ascii="Times New Roman"/>
                <w:b w:val="false"/>
                <w:i w:val="false"/>
                <w:color w:val="000000"/>
                <w:sz w:val="20"/>
              </w:rPr>
              <w:t>
Набор микрохирургического инструментария.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голосового протеза после ларингэктомии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"опухоли головы и шеи", "техника постановки голосовых протезов", с опытом работы не менее 10 лет выполнения пластических операций на ЛОР-органах.</w:t>
            </w:r>
            <w:r>
              <w:br/>
            </w:r>
            <w:r>
              <w:rPr>
                <w:rFonts w:ascii="Times New Roman"/>
                <w:b w:val="false"/>
                <w:i w:val="false"/>
                <w:color w:val="000000"/>
                <w:sz w:val="20"/>
              </w:rPr>
              <w:t>
Инструментарий для постановки голосовых протезов.</w:t>
            </w:r>
            <w:r>
              <w:br/>
            </w:r>
            <w:r>
              <w:rPr>
                <w:rFonts w:ascii="Times New Roman"/>
                <w:b w:val="false"/>
                <w:i w:val="false"/>
                <w:color w:val="000000"/>
                <w:sz w:val="20"/>
              </w:rPr>
              <w:t>
Голосовые 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ларингэктомия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прошедщий специализацию по циклу "Опухоли и головы и шеи" с опытом работы не менее 5 лет операции на ЛОР – органах.</w:t>
            </w:r>
            <w:r>
              <w:br/>
            </w:r>
            <w:r>
              <w:rPr>
                <w:rFonts w:ascii="Times New Roman"/>
                <w:b w:val="false"/>
                <w:i w:val="false"/>
                <w:color w:val="000000"/>
                <w:sz w:val="20"/>
              </w:rPr>
              <w:t>
Стандартный набор хирургических инструментов.</w:t>
            </w:r>
            <w:r>
              <w:br/>
            </w:r>
            <w:r>
              <w:rPr>
                <w:rFonts w:ascii="Times New Roman"/>
                <w:b w:val="false"/>
                <w:i w:val="false"/>
                <w:color w:val="000000"/>
                <w:sz w:val="20"/>
              </w:rPr>
              <w:t>
Трахеостомические трубки.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ларингэктомия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прошедщий специализацию по циклу "Опухоли и головы и шеи" с опытом работы не менее 5 лет операции на ЛОР - органах.</w:t>
            </w:r>
            <w:r>
              <w:br/>
            </w:r>
            <w:r>
              <w:rPr>
                <w:rFonts w:ascii="Times New Roman"/>
                <w:b w:val="false"/>
                <w:i w:val="false"/>
                <w:color w:val="000000"/>
                <w:sz w:val="20"/>
              </w:rPr>
              <w:t>
Стандартный набор хирургических инструментов.</w:t>
            </w:r>
            <w:r>
              <w:br/>
            </w:r>
            <w:r>
              <w:rPr>
                <w:rFonts w:ascii="Times New Roman"/>
                <w:b w:val="false"/>
                <w:i w:val="false"/>
                <w:color w:val="000000"/>
                <w:sz w:val="20"/>
              </w:rPr>
              <w:t>
Трахеостомические трубки.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трахее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"Торакальная онкохирургия", с опытом работы не менее 10 лет.</w:t>
            </w:r>
            <w:r>
              <w:br/>
            </w:r>
            <w:r>
              <w:rPr>
                <w:rFonts w:ascii="Times New Roman"/>
                <w:b w:val="false"/>
                <w:i w:val="false"/>
                <w:color w:val="000000"/>
                <w:sz w:val="20"/>
              </w:rPr>
              <w:t>
Большой хирургический набор.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Восстановительные (реконструктивно-пластические) операции на бронхах</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"Торакальнаяонкохирургия", с опытом работы не менее 10 лет.</w:t>
            </w:r>
            <w:r>
              <w:br/>
            </w:r>
            <w:r>
              <w:rPr>
                <w:rFonts w:ascii="Times New Roman"/>
                <w:b w:val="false"/>
                <w:i w:val="false"/>
                <w:color w:val="000000"/>
                <w:sz w:val="20"/>
              </w:rPr>
              <w:t xml:space="preserve">
Большой хирургический набор.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Рентгеноэндоваскулярная эмболизация (+электрокоагуляция)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хирургии, рентгенологии или рентгенохирургии прошедший специализацию по циклу "Интервенционная онкология".</w:t>
            </w:r>
            <w:r>
              <w:br/>
            </w:r>
            <w:r>
              <w:rPr>
                <w:rFonts w:ascii="Times New Roman"/>
                <w:b w:val="false"/>
                <w:i w:val="false"/>
                <w:color w:val="000000"/>
                <w:sz w:val="20"/>
              </w:rPr>
              <w:t>
Ангиографическая установка.</w:t>
            </w:r>
            <w:r>
              <w:br/>
            </w:r>
            <w:r>
              <w:rPr>
                <w:rFonts w:ascii="Times New Roman"/>
                <w:b w:val="false"/>
                <w:i w:val="false"/>
                <w:color w:val="000000"/>
                <w:sz w:val="20"/>
              </w:rPr>
              <w:t>
Набор хирургических инструментов.</w:t>
            </w:r>
            <w:r>
              <w:br/>
            </w:r>
            <w:r>
              <w:rPr>
                <w:rFonts w:ascii="Times New Roman"/>
                <w:b w:val="false"/>
                <w:i w:val="false"/>
                <w:color w:val="000000"/>
                <w:sz w:val="20"/>
              </w:rPr>
              <w:t>
Наборы катетеров, проводников, интродьюсеров для проведения суперселективной катетеризации сосудов.</w:t>
            </w:r>
            <w:r>
              <w:br/>
            </w:r>
            <w:r>
              <w:rPr>
                <w:rFonts w:ascii="Times New Roman"/>
                <w:b w:val="false"/>
                <w:i w:val="false"/>
                <w:color w:val="000000"/>
                <w:sz w:val="20"/>
              </w:rPr>
              <w:t>
Эмболизационный материал.</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Внутриартериальная химиоэмболизация печени (ТАСЕ)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хирургии, рентгенологии или рентгенохирургии прошедший специализацию по циклу "Интервенционная онкология".</w:t>
            </w:r>
            <w:r>
              <w:br/>
            </w:r>
            <w:r>
              <w:rPr>
                <w:rFonts w:ascii="Times New Roman"/>
                <w:b w:val="false"/>
                <w:i w:val="false"/>
                <w:color w:val="000000"/>
                <w:sz w:val="20"/>
              </w:rPr>
              <w:t>
Ангиографическая установка.</w:t>
            </w:r>
            <w:r>
              <w:br/>
            </w:r>
            <w:r>
              <w:rPr>
                <w:rFonts w:ascii="Times New Roman"/>
                <w:b w:val="false"/>
                <w:i w:val="false"/>
                <w:color w:val="000000"/>
                <w:sz w:val="20"/>
              </w:rPr>
              <w:t>
Набор хирургических инструментов.</w:t>
            </w:r>
            <w:r>
              <w:br/>
            </w:r>
            <w:r>
              <w:rPr>
                <w:rFonts w:ascii="Times New Roman"/>
                <w:b w:val="false"/>
                <w:i w:val="false"/>
                <w:color w:val="000000"/>
                <w:sz w:val="20"/>
              </w:rPr>
              <w:t>
Наборы катетеров, проводников, интродьюсеров для проведения суперселективной</w:t>
            </w:r>
            <w:r>
              <w:br/>
            </w:r>
            <w:r>
              <w:rPr>
                <w:rFonts w:ascii="Times New Roman"/>
                <w:b w:val="false"/>
                <w:i w:val="false"/>
                <w:color w:val="000000"/>
                <w:sz w:val="20"/>
              </w:rPr>
              <w:t>
катетеризации сосудов.</w:t>
            </w:r>
            <w:r>
              <w:br/>
            </w:r>
            <w:r>
              <w:rPr>
                <w:rFonts w:ascii="Times New Roman"/>
                <w:b w:val="false"/>
                <w:i w:val="false"/>
                <w:color w:val="000000"/>
                <w:sz w:val="20"/>
              </w:rPr>
              <w:t>
Эмболизационный материал.</w:t>
            </w:r>
            <w:r>
              <w:br/>
            </w:r>
            <w:r>
              <w:rPr>
                <w:rFonts w:ascii="Times New Roman"/>
                <w:b w:val="false"/>
                <w:i w:val="false"/>
                <w:color w:val="000000"/>
                <w:sz w:val="20"/>
              </w:rPr>
              <w:t>
Химиопрепарат.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Эндоваскулярная химиоэмболизация опухолей печени, поджелудочной железы, матки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хирургии, рентгенологии или рентгенохирургии прошедший специализацию по циклу "Интервенционная онкология".</w:t>
            </w:r>
            <w:r>
              <w:br/>
            </w:r>
            <w:r>
              <w:rPr>
                <w:rFonts w:ascii="Times New Roman"/>
                <w:b w:val="false"/>
                <w:i w:val="false"/>
                <w:color w:val="000000"/>
                <w:sz w:val="20"/>
              </w:rPr>
              <w:t>
Ангиографическая установка.</w:t>
            </w:r>
            <w:r>
              <w:br/>
            </w:r>
            <w:r>
              <w:rPr>
                <w:rFonts w:ascii="Times New Roman"/>
                <w:b w:val="false"/>
                <w:i w:val="false"/>
                <w:color w:val="000000"/>
                <w:sz w:val="20"/>
              </w:rPr>
              <w:t>
Набор хирургических инструментов.</w:t>
            </w:r>
            <w:r>
              <w:br/>
            </w:r>
            <w:r>
              <w:rPr>
                <w:rFonts w:ascii="Times New Roman"/>
                <w:b w:val="false"/>
                <w:i w:val="false"/>
                <w:color w:val="000000"/>
                <w:sz w:val="20"/>
              </w:rPr>
              <w:t>
Наборы катетеров, проводников, интродьюсеров для проведения суперселективной</w:t>
            </w:r>
            <w:r>
              <w:br/>
            </w:r>
            <w:r>
              <w:rPr>
                <w:rFonts w:ascii="Times New Roman"/>
                <w:b w:val="false"/>
                <w:i w:val="false"/>
                <w:color w:val="000000"/>
                <w:sz w:val="20"/>
              </w:rPr>
              <w:t>
катетеризации сосудов.</w:t>
            </w:r>
            <w:r>
              <w:br/>
            </w:r>
            <w:r>
              <w:rPr>
                <w:rFonts w:ascii="Times New Roman"/>
                <w:b w:val="false"/>
                <w:i w:val="false"/>
                <w:color w:val="000000"/>
                <w:sz w:val="20"/>
              </w:rPr>
              <w:t>
Эмболизационный материал.</w:t>
            </w:r>
            <w:r>
              <w:br/>
            </w:r>
            <w:r>
              <w:rPr>
                <w:rFonts w:ascii="Times New Roman"/>
                <w:b w:val="false"/>
                <w:i w:val="false"/>
                <w:color w:val="000000"/>
                <w:sz w:val="20"/>
              </w:rPr>
              <w:t>
Химиопрепарат.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Химиоэмболизация печеночных артерий при гепатоцеллюлярной карциноме</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хирургии, рентгенологии или рентгенохирургии прошедший специализацию по циклу "Интервенционная онкология".</w:t>
            </w:r>
            <w:r>
              <w:br/>
            </w:r>
            <w:r>
              <w:rPr>
                <w:rFonts w:ascii="Times New Roman"/>
                <w:b w:val="false"/>
                <w:i w:val="false"/>
                <w:color w:val="000000"/>
                <w:sz w:val="20"/>
              </w:rPr>
              <w:t>
Ангиографическая установка.</w:t>
            </w:r>
            <w:r>
              <w:br/>
            </w:r>
            <w:r>
              <w:rPr>
                <w:rFonts w:ascii="Times New Roman"/>
                <w:b w:val="false"/>
                <w:i w:val="false"/>
                <w:color w:val="000000"/>
                <w:sz w:val="20"/>
              </w:rPr>
              <w:t>
Набор хирургических инструментов;</w:t>
            </w:r>
            <w:r>
              <w:br/>
            </w:r>
            <w:r>
              <w:rPr>
                <w:rFonts w:ascii="Times New Roman"/>
                <w:b w:val="false"/>
                <w:i w:val="false"/>
                <w:color w:val="000000"/>
                <w:sz w:val="20"/>
              </w:rPr>
              <w:t>
Наборы катетеров, проводников, интродьюсеров для проведения суперселективной</w:t>
            </w:r>
            <w:r>
              <w:br/>
            </w:r>
            <w:r>
              <w:rPr>
                <w:rFonts w:ascii="Times New Roman"/>
                <w:b w:val="false"/>
                <w:i w:val="false"/>
                <w:color w:val="000000"/>
                <w:sz w:val="20"/>
              </w:rPr>
              <w:t>
катетеризации сосудов.</w:t>
            </w:r>
            <w:r>
              <w:br/>
            </w:r>
            <w:r>
              <w:rPr>
                <w:rFonts w:ascii="Times New Roman"/>
                <w:b w:val="false"/>
                <w:i w:val="false"/>
                <w:color w:val="000000"/>
                <w:sz w:val="20"/>
              </w:rPr>
              <w:t>
Эмболизационный материал.</w:t>
            </w:r>
            <w:r>
              <w:br/>
            </w:r>
            <w:r>
              <w:rPr>
                <w:rFonts w:ascii="Times New Roman"/>
                <w:b w:val="false"/>
                <w:i w:val="false"/>
                <w:color w:val="000000"/>
                <w:sz w:val="20"/>
              </w:rPr>
              <w:t>
Химиопрепарат.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Субтотальная резекция пищевода с расширенной двухзональной лимфодиссекцией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"Торако-абдоминальная онкохирургия", с опытом операции на пищеводе не менее 10 лет.</w:t>
            </w:r>
            <w:r>
              <w:br/>
            </w:r>
            <w:r>
              <w:rPr>
                <w:rFonts w:ascii="Times New Roman"/>
                <w:b w:val="false"/>
                <w:i w:val="false"/>
                <w:color w:val="000000"/>
                <w:sz w:val="20"/>
              </w:rPr>
              <w:t>
Большой хирургический набор.</w:t>
            </w:r>
            <w:r>
              <w:br/>
            </w:r>
            <w:r>
              <w:rPr>
                <w:rFonts w:ascii="Times New Roman"/>
                <w:b w:val="false"/>
                <w:i w:val="false"/>
                <w:color w:val="000000"/>
                <w:sz w:val="20"/>
              </w:rPr>
              <w:t>
Ранорасширители Сигал.</w:t>
            </w:r>
            <w:r>
              <w:br/>
            </w:r>
            <w:r>
              <w:rPr>
                <w:rFonts w:ascii="Times New Roman"/>
                <w:b w:val="false"/>
                <w:i w:val="false"/>
                <w:color w:val="000000"/>
                <w:sz w:val="20"/>
              </w:rPr>
              <w:t>
Линейные сшивающие аппараты (40 и 60 мм).</w:t>
            </w:r>
            <w:r>
              <w:br/>
            </w:r>
            <w:r>
              <w:rPr>
                <w:rFonts w:ascii="Times New Roman"/>
                <w:b w:val="false"/>
                <w:i w:val="false"/>
                <w:color w:val="000000"/>
                <w:sz w:val="20"/>
              </w:rPr>
              <w:t>
Циркулярные сшивающие аппараты.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гастрэктомия при злокачественных новообразованиях пищевода и желудка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"Торако-абдоминальная онкохирургия", с опытом операции на пищеводе не менее 10 лет.</w:t>
            </w:r>
            <w:r>
              <w:br/>
            </w:r>
            <w:r>
              <w:rPr>
                <w:rFonts w:ascii="Times New Roman"/>
                <w:b w:val="false"/>
                <w:i w:val="false"/>
                <w:color w:val="000000"/>
                <w:sz w:val="20"/>
              </w:rPr>
              <w:t>
Большой хирургический набор.</w:t>
            </w:r>
            <w:r>
              <w:br/>
            </w:r>
            <w:r>
              <w:rPr>
                <w:rFonts w:ascii="Times New Roman"/>
                <w:b w:val="false"/>
                <w:i w:val="false"/>
                <w:color w:val="000000"/>
                <w:sz w:val="20"/>
              </w:rPr>
              <w:t>
Ранорасширители Сигал.</w:t>
            </w:r>
            <w:r>
              <w:br/>
            </w:r>
            <w:r>
              <w:rPr>
                <w:rFonts w:ascii="Times New Roman"/>
                <w:b w:val="false"/>
                <w:i w:val="false"/>
                <w:color w:val="000000"/>
                <w:sz w:val="20"/>
              </w:rPr>
              <w:t>
Линейные сшивающие аппараты(40 и 60 мм).</w:t>
            </w:r>
            <w:r>
              <w:br/>
            </w:r>
            <w:r>
              <w:rPr>
                <w:rFonts w:ascii="Times New Roman"/>
                <w:b w:val="false"/>
                <w:i w:val="false"/>
                <w:color w:val="000000"/>
                <w:sz w:val="20"/>
              </w:rPr>
              <w:t>
Циркулярные сшивающие аппараты.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Расширенная комбинированная гемигепатэктомия при новообразованиях печени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"Торако-абдоминальная онкохирургия", с опытом операции на пищеводе не менее 10 лет.</w:t>
            </w:r>
            <w:r>
              <w:br/>
            </w:r>
            <w:r>
              <w:rPr>
                <w:rFonts w:ascii="Times New Roman"/>
                <w:b w:val="false"/>
                <w:i w:val="false"/>
                <w:color w:val="000000"/>
                <w:sz w:val="20"/>
              </w:rPr>
              <w:t>
Большой хирургический набор.</w:t>
            </w:r>
            <w:r>
              <w:br/>
            </w:r>
            <w:r>
              <w:rPr>
                <w:rFonts w:ascii="Times New Roman"/>
                <w:b w:val="false"/>
                <w:i w:val="false"/>
                <w:color w:val="000000"/>
                <w:sz w:val="20"/>
              </w:rPr>
              <w:t>
Аппарат для реинфузии крови.</w:t>
            </w:r>
            <w:r>
              <w:br/>
            </w:r>
            <w:r>
              <w:rPr>
                <w:rFonts w:ascii="Times New Roman"/>
                <w:b w:val="false"/>
                <w:i w:val="false"/>
                <w:color w:val="000000"/>
                <w:sz w:val="20"/>
              </w:rPr>
              <w:t>
Коагулятор Лигашу.</w:t>
            </w:r>
            <w:r>
              <w:br/>
            </w:r>
            <w:r>
              <w:rPr>
                <w:rFonts w:ascii="Times New Roman"/>
                <w:b w:val="false"/>
                <w:i w:val="false"/>
                <w:color w:val="000000"/>
                <w:sz w:val="20"/>
              </w:rPr>
              <w:t>
Водоструйный 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нефрэктомия с тромбэктомией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имеющий опыт работы в онкоурологии не менее 5 лет. Владение сосудистой техникой оперирования.</w:t>
            </w:r>
            <w:r>
              <w:br/>
            </w:r>
            <w:r>
              <w:rPr>
                <w:rFonts w:ascii="Times New Roman"/>
                <w:b w:val="false"/>
                <w:i w:val="false"/>
                <w:color w:val="000000"/>
                <w:sz w:val="20"/>
              </w:rPr>
              <w:t>
Стандартный набор хирургического инструментария, сосудистый набор.</w:t>
            </w:r>
            <w:r>
              <w:br/>
            </w:r>
            <w:r>
              <w:rPr>
                <w:rFonts w:ascii="Times New Roman"/>
                <w:b w:val="false"/>
                <w:i w:val="false"/>
                <w:color w:val="000000"/>
                <w:sz w:val="20"/>
              </w:rPr>
              <w:t>
При наличии опухолевого тромба в правых отделах сердца необходимо наличие аппарата АИК, кардиохирурга в операционной бригаде.</w:t>
            </w:r>
            <w:r>
              <w:br/>
            </w:r>
            <w:r>
              <w:rPr>
                <w:rFonts w:ascii="Times New Roman"/>
                <w:b w:val="false"/>
                <w:i w:val="false"/>
                <w:color w:val="000000"/>
                <w:sz w:val="20"/>
              </w:rPr>
              <w:t>
Набор сосудистых венозных протезов при необходимости протезирования венозных сосудов (нижняя полая вена, подвздошные вены).</w:t>
            </w:r>
            <w:r>
              <w:br/>
            </w:r>
            <w:r>
              <w:rPr>
                <w:rFonts w:ascii="Times New Roman"/>
                <w:b w:val="false"/>
                <w:i w:val="false"/>
                <w:color w:val="000000"/>
                <w:sz w:val="20"/>
              </w:rPr>
              <w:t>
Возможность интра – дооперационного проведения ангиографии (диагностической и лечебной (рентгенэндоваскулярная окклюзия сосудов).</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Замещение мочеточника сегментом тонкой кишки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имеющий опыт работы в онкоурологии не менее 5 лет.</w:t>
            </w:r>
            <w:r>
              <w:br/>
            </w:r>
            <w:r>
              <w:rPr>
                <w:rFonts w:ascii="Times New Roman"/>
                <w:b w:val="false"/>
                <w:i w:val="false"/>
                <w:color w:val="000000"/>
                <w:sz w:val="20"/>
              </w:rPr>
              <w:t>
Стандартный набор инструментов.</w:t>
            </w:r>
            <w:r>
              <w:br/>
            </w:r>
            <w:r>
              <w:rPr>
                <w:rFonts w:ascii="Times New Roman"/>
                <w:b w:val="false"/>
                <w:i w:val="false"/>
                <w:color w:val="000000"/>
                <w:sz w:val="20"/>
              </w:rPr>
              <w:t>
Лапароскопическая стойка с набором инструментов для лапароскопической урологии в случаях выполнения операции лапароскопически.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цистэктомия с энтеропластикой (с созданием ортотопического мочевого пузыря) илеумкондуитом или колонкондуитом</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имеющий опыт работы в онкоурологии не менее 5 лет.</w:t>
            </w:r>
            <w:r>
              <w:br/>
            </w:r>
            <w:r>
              <w:rPr>
                <w:rFonts w:ascii="Times New Roman"/>
                <w:b w:val="false"/>
                <w:i w:val="false"/>
                <w:color w:val="000000"/>
                <w:sz w:val="20"/>
              </w:rPr>
              <w:t>
Стандартный набор инструментов для открытой хирургии + набор уретральных бужей.</w:t>
            </w:r>
            <w:r>
              <w:br/>
            </w:r>
            <w:r>
              <w:rPr>
                <w:rFonts w:ascii="Times New Roman"/>
                <w:b w:val="false"/>
                <w:i w:val="false"/>
                <w:color w:val="000000"/>
                <w:sz w:val="20"/>
              </w:rPr>
              <w:t>
Аппарат для водоструйной диссекции тканей, клипаторы.</w:t>
            </w:r>
            <w:r>
              <w:br/>
            </w:r>
            <w:r>
              <w:rPr>
                <w:rFonts w:ascii="Times New Roman"/>
                <w:b w:val="false"/>
                <w:i w:val="false"/>
                <w:color w:val="000000"/>
                <w:sz w:val="20"/>
              </w:rPr>
              <w:t>
Лапароскопическая стойка с набором инструментов для лапароскопической урологии в случаях выполнения операции лапароскопически.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нервосберегающая простатэктомия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имеющий опыт работы в онкоурологии не менее 5 лет.</w:t>
            </w:r>
            <w:r>
              <w:br/>
            </w:r>
            <w:r>
              <w:rPr>
                <w:rFonts w:ascii="Times New Roman"/>
                <w:b w:val="false"/>
                <w:i w:val="false"/>
                <w:color w:val="000000"/>
                <w:sz w:val="20"/>
              </w:rPr>
              <w:t>
Стандартный набор инструментов для открытой хирургии + набор уретральных бужей.</w:t>
            </w:r>
            <w:r>
              <w:br/>
            </w:r>
            <w:r>
              <w:rPr>
                <w:rFonts w:ascii="Times New Roman"/>
                <w:b w:val="false"/>
                <w:i w:val="false"/>
                <w:color w:val="000000"/>
                <w:sz w:val="20"/>
              </w:rPr>
              <w:t>
Аппарат для водоструйной диссекции тканей, клипаторы.</w:t>
            </w:r>
            <w:r>
              <w:br/>
            </w:r>
            <w:r>
              <w:rPr>
                <w:rFonts w:ascii="Times New Roman"/>
                <w:b w:val="false"/>
                <w:i w:val="false"/>
                <w:color w:val="000000"/>
                <w:sz w:val="20"/>
              </w:rPr>
              <w:t>
Лапароскопическая стойка с набором инструментов для лапароскопической урологии в случаях выполнения операции лапароскопически.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абдоминальная трахелэктомия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гинекологии. Наличие специализации по онкогинекологии, опыт лечения больных со злокачественными опухолями женских гениталий.</w:t>
            </w:r>
            <w:r>
              <w:br/>
            </w:r>
            <w:r>
              <w:rPr>
                <w:rFonts w:ascii="Times New Roman"/>
                <w:b w:val="false"/>
                <w:i w:val="false"/>
                <w:color w:val="000000"/>
                <w:sz w:val="20"/>
              </w:rPr>
              <w:t>
Наличие опыта в оперативнойонкогинекологии не менее 5 лет, наличие опыта в выполнении абдоминальных радикальных гистерэктомий.</w:t>
            </w:r>
            <w:r>
              <w:br/>
            </w:r>
            <w:r>
              <w:rPr>
                <w:rFonts w:ascii="Times New Roman"/>
                <w:b w:val="false"/>
                <w:i w:val="false"/>
                <w:color w:val="000000"/>
                <w:sz w:val="20"/>
              </w:rPr>
              <w:t>
Наличие современного электрохирургического аппарата.</w:t>
            </w:r>
            <w:r>
              <w:br/>
            </w:r>
            <w:r>
              <w:rPr>
                <w:rFonts w:ascii="Times New Roman"/>
                <w:b w:val="false"/>
                <w:i w:val="false"/>
                <w:color w:val="000000"/>
                <w:sz w:val="20"/>
              </w:rPr>
              <w:t>
Возможность экспресс-биопсии.</w:t>
            </w:r>
            <w:r>
              <w:br/>
            </w:r>
            <w:r>
              <w:rPr>
                <w:rFonts w:ascii="Times New Roman"/>
                <w:b w:val="false"/>
                <w:i w:val="false"/>
                <w:color w:val="000000"/>
                <w:sz w:val="20"/>
              </w:rPr>
              <w:t>
Наличие врача пато-морфолога имеющего опыт экспресс исследований</w:t>
            </w:r>
            <w:r>
              <w:br/>
            </w:r>
            <w:r>
              <w:rPr>
                <w:rFonts w:ascii="Times New Roman"/>
                <w:b w:val="false"/>
                <w:i w:val="false"/>
                <w:color w:val="000000"/>
                <w:sz w:val="20"/>
              </w:rPr>
              <w:t>
лимфатических узлов.</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опухолей костей лицевого черепа с пластикой дефекта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"Современные методы диагностики и лечения опухолей головы и шеи", с опытом работы не менее 10 лет выполнения пластических операций на костях лицевого черепа.</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Моторная система.</w:t>
            </w:r>
            <w:r>
              <w:br/>
            </w:r>
            <w:r>
              <w:rPr>
                <w:rFonts w:ascii="Times New Roman"/>
                <w:b w:val="false"/>
                <w:i w:val="false"/>
                <w:color w:val="000000"/>
                <w:sz w:val="20"/>
              </w:rPr>
              <w:t>
Микропила, костная дрель с наконечником для бора.</w:t>
            </w:r>
            <w:r>
              <w:br/>
            </w:r>
            <w:r>
              <w:rPr>
                <w:rFonts w:ascii="Times New Roman"/>
                <w:b w:val="false"/>
                <w:i w:val="false"/>
                <w:color w:val="000000"/>
                <w:sz w:val="20"/>
              </w:rPr>
              <w:t>
Набор инструментов и имплантаты из титана для черепно-челюстно-лицевой хирургии челюсти.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Протезирование нижней челюсти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"Опухоли головы и шеи", "Микрососудистая хирургия", с опытом работы не менее 10 лет выполнения пластических операций на ЛОР-органах.</w:t>
            </w:r>
            <w:r>
              <w:br/>
            </w:r>
            <w:r>
              <w:rPr>
                <w:rFonts w:ascii="Times New Roman"/>
                <w:b w:val="false"/>
                <w:i w:val="false"/>
                <w:color w:val="000000"/>
                <w:sz w:val="20"/>
              </w:rPr>
              <w:t>
Операционный микроскоп.</w:t>
            </w:r>
            <w:r>
              <w:br/>
            </w:r>
            <w:r>
              <w:rPr>
                <w:rFonts w:ascii="Times New Roman"/>
                <w:b w:val="false"/>
                <w:i w:val="false"/>
                <w:color w:val="000000"/>
                <w:sz w:val="20"/>
              </w:rPr>
              <w:t>
Набор микрохирургического инструментария.</w:t>
            </w:r>
            <w:r>
              <w:br/>
            </w:r>
            <w:r>
              <w:rPr>
                <w:rFonts w:ascii="Times New Roman"/>
                <w:b w:val="false"/>
                <w:i w:val="false"/>
                <w:color w:val="000000"/>
                <w:sz w:val="20"/>
              </w:rPr>
              <w:t>
Набор танталовых или титановых пластин.</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мастэктомия с одномоментной реконструкцией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"Современные методы диагностики и лечения опухолей молочной железы", с опытом работы не менее 10 лет выполнения хирургических операций на молочной железе.</w:t>
            </w:r>
            <w:r>
              <w:br/>
            </w:r>
            <w:r>
              <w:rPr>
                <w:rFonts w:ascii="Times New Roman"/>
                <w:b w:val="false"/>
                <w:i w:val="false"/>
                <w:color w:val="000000"/>
                <w:sz w:val="20"/>
              </w:rPr>
              <w:t>
Эндопротез соответствующего размера и формы (анатомический или круглый).</w:t>
            </w:r>
            <w:r>
              <w:br/>
            </w:r>
            <w:r>
              <w:rPr>
                <w:rFonts w:ascii="Times New Roman"/>
                <w:b w:val="false"/>
                <w:i w:val="false"/>
                <w:color w:val="000000"/>
                <w:sz w:val="20"/>
              </w:rPr>
              <w:t>
Зеркало с оптической подсветкой.</w:t>
            </w:r>
            <w:r>
              <w:br/>
            </w:r>
            <w:r>
              <w:rPr>
                <w:rFonts w:ascii="Times New Roman"/>
                <w:b w:val="false"/>
                <w:i w:val="false"/>
                <w:color w:val="000000"/>
                <w:sz w:val="20"/>
              </w:rPr>
              <w:t>
Проленовая сетка размером 15х 15.</w:t>
            </w:r>
            <w:r>
              <w:br/>
            </w:r>
            <w:r>
              <w:rPr>
                <w:rFonts w:ascii="Times New Roman"/>
                <w:b w:val="false"/>
                <w:i w:val="false"/>
                <w:color w:val="000000"/>
                <w:sz w:val="20"/>
              </w:rPr>
              <w:t>
Полоски Стери-Стрип.</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опухоли средостения с шунтированием сосудов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"Торако-абдоминальная онкохирургия", с опытом работы не менее 10 лет.</w:t>
            </w:r>
            <w:r>
              <w:br/>
            </w:r>
            <w:r>
              <w:rPr>
                <w:rFonts w:ascii="Times New Roman"/>
                <w:b w:val="false"/>
                <w:i w:val="false"/>
                <w:color w:val="000000"/>
                <w:sz w:val="20"/>
              </w:rPr>
              <w:t>
Большой хирургический набор.</w:t>
            </w:r>
            <w:r>
              <w:br/>
            </w:r>
            <w:r>
              <w:rPr>
                <w:rFonts w:ascii="Times New Roman"/>
                <w:b w:val="false"/>
                <w:i w:val="false"/>
                <w:color w:val="000000"/>
                <w:sz w:val="20"/>
              </w:rPr>
              <w:t>
Электрический стернотом.</w:t>
            </w:r>
            <w:r>
              <w:br/>
            </w:r>
            <w:r>
              <w:rPr>
                <w:rFonts w:ascii="Times New Roman"/>
                <w:b w:val="false"/>
                <w:i w:val="false"/>
                <w:color w:val="000000"/>
                <w:sz w:val="20"/>
              </w:rPr>
              <w:t>
Сосудистые протезы.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Торакоскопическая эзофагэктомия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 высшим медицинским образованием, с навыками торакоскопических и лапароскопических операций, сертификатом цикла "Торако-абдоминальная онкохирургия", сертификат цикла "Эндовидео–торако-лапароскопия", стаж не менее 10 лет.</w:t>
            </w:r>
            <w:r>
              <w:br/>
            </w:r>
            <w:r>
              <w:rPr>
                <w:rFonts w:ascii="Times New Roman"/>
                <w:b w:val="false"/>
                <w:i w:val="false"/>
                <w:color w:val="000000"/>
                <w:sz w:val="20"/>
              </w:rPr>
              <w:t>
Видеоэндоскопическая современная стойка (возможности лапароскопических и торакоскопических операций) с трансляцией на 3 монитора, видеофиксацией на НD.</w:t>
            </w:r>
            <w:r>
              <w:br/>
            </w:r>
            <w:r>
              <w:rPr>
                <w:rFonts w:ascii="Times New Roman"/>
                <w:b w:val="false"/>
                <w:i w:val="false"/>
                <w:color w:val="000000"/>
                <w:sz w:val="20"/>
              </w:rPr>
              <w:t>
Наличие эндоскопических коагуляторов с принципами "Лига Шу" и ультразвуковой скальпель для эндоскопич. операций.</w:t>
            </w:r>
            <w:r>
              <w:br/>
            </w:r>
            <w:r>
              <w:rPr>
                <w:rFonts w:ascii="Times New Roman"/>
                <w:b w:val="false"/>
                <w:i w:val="false"/>
                <w:color w:val="000000"/>
                <w:sz w:val="20"/>
              </w:rPr>
              <w:t>
Циркулярные и линейные сшивающие аппараты для эндоскопической хирургии.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сустава и/или кости при опухоли костей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хирургии, прошедший специализацию по циклу "Современные методы диагностики и лечения опухолей порно-двигательного аппарата", опыт работы более 20 лет в онкологии и более 10 лет в отделении опухолей костей и мягких тканей.</w:t>
            </w:r>
            <w:r>
              <w:br/>
            </w:r>
            <w:r>
              <w:rPr>
                <w:rFonts w:ascii="Times New Roman"/>
                <w:b w:val="false"/>
                <w:i w:val="false"/>
                <w:color w:val="000000"/>
                <w:sz w:val="20"/>
              </w:rPr>
              <w:t>
Инструментарий для проведения операций по эндопротезированию крупных суставов.</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Онкологические эндопротезы.</w:t>
            </w:r>
            <w:r>
              <w:br/>
            </w:r>
            <w:r>
              <w:rPr>
                <w:rFonts w:ascii="Times New Roman"/>
                <w:b w:val="false"/>
                <w:i w:val="false"/>
                <w:color w:val="000000"/>
                <w:sz w:val="20"/>
              </w:rPr>
              <w:t>
Операционная рентгенустановка.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Модифицированная экстраперитонеальная задняя экзентрация. Системная зональная периаортальная и тазовая лимфодиссекция. Стриппинг диафрагмы. Перитонеумэктомия.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онкологии и гинекологии. Наличие специализации по онкогинекологии, опыт лечения больных со злокачественными опухолями женских гениталий;</w:t>
            </w:r>
            <w:r>
              <w:br/>
            </w:r>
            <w:r>
              <w:rPr>
                <w:rFonts w:ascii="Times New Roman"/>
                <w:b w:val="false"/>
                <w:i w:val="false"/>
                <w:color w:val="000000"/>
                <w:sz w:val="20"/>
              </w:rPr>
              <w:t>
Наличие опыта в оперативной онкогинекологии не менее 5 лет, наличие опыта в выполнении абдоминальных радикальных гистерэктомий и радикальной тазовой хирургии;</w:t>
            </w:r>
            <w:r>
              <w:br/>
            </w:r>
            <w:r>
              <w:rPr>
                <w:rFonts w:ascii="Times New Roman"/>
                <w:b w:val="false"/>
                <w:i w:val="false"/>
                <w:color w:val="000000"/>
                <w:sz w:val="20"/>
              </w:rPr>
              <w:t>
Хирург должен владеть техникой забрюшинной лимфаденэктомии, сосудистого шва, навыками абдоминальной хирургии.</w:t>
            </w:r>
            <w:r>
              <w:br/>
            </w:r>
            <w:r>
              <w:rPr>
                <w:rFonts w:ascii="Times New Roman"/>
                <w:b w:val="false"/>
                <w:i w:val="false"/>
                <w:color w:val="000000"/>
                <w:sz w:val="20"/>
              </w:rPr>
              <w:t>
Наличие современного электрохирургического аппарата.</w:t>
            </w:r>
            <w:r>
              <w:br/>
            </w:r>
            <w:r>
              <w:rPr>
                <w:rFonts w:ascii="Times New Roman"/>
                <w:b w:val="false"/>
                <w:i w:val="false"/>
                <w:color w:val="000000"/>
                <w:sz w:val="20"/>
              </w:rPr>
              <w:t>
Возможность экспресс-биопсии.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Урология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Ретроперитонеальная диссекция (лапароскопическая резекция) стенки кисты почки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Детский лапароскоп, в комплекте набор инструментов.</w:t>
            </w:r>
            <w:r>
              <w:br/>
            </w:r>
            <w:r>
              <w:rPr>
                <w:rFonts w:ascii="Times New Roman"/>
                <w:b w:val="false"/>
                <w:i w:val="false"/>
                <w:color w:val="000000"/>
                <w:sz w:val="20"/>
              </w:rPr>
              <w:t>
Клипсоапликатор 5 мм с набором клипс для лапароскопа.</w:t>
            </w:r>
            <w:r>
              <w:br/>
            </w:r>
            <w:r>
              <w:rPr>
                <w:rFonts w:ascii="Times New Roman"/>
                <w:b w:val="false"/>
                <w:i w:val="false"/>
                <w:color w:val="000000"/>
                <w:sz w:val="20"/>
              </w:rPr>
              <w:t>
Лапороскоп.</w:t>
            </w:r>
            <w:r>
              <w:br/>
            </w:r>
            <w:r>
              <w:rPr>
                <w:rFonts w:ascii="Times New Roman"/>
                <w:b w:val="false"/>
                <w:i w:val="false"/>
                <w:color w:val="000000"/>
                <w:sz w:val="20"/>
              </w:rPr>
              <w:t>
Лапороскопическая система.</w:t>
            </w:r>
            <w:r>
              <w:br/>
            </w:r>
            <w:r>
              <w:rPr>
                <w:rFonts w:ascii="Times New Roman"/>
                <w:b w:val="false"/>
                <w:i w:val="false"/>
                <w:color w:val="000000"/>
                <w:sz w:val="20"/>
              </w:rPr>
              <w:t>
Аппарат наркозно-дыхательный.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Чрезкожная нефростомия с фрагментацией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Рентген аппарат, мобильный с С-дугой для флюороскопии.</w:t>
            </w:r>
            <w:r>
              <w:br/>
            </w:r>
            <w:r>
              <w:rPr>
                <w:rFonts w:ascii="Times New Roman"/>
                <w:b w:val="false"/>
                <w:i w:val="false"/>
                <w:color w:val="000000"/>
                <w:sz w:val="20"/>
              </w:rPr>
              <w:t>
Видеоэндоскопический комплекс для проведения урологических операций.</w:t>
            </w:r>
            <w:r>
              <w:br/>
            </w:r>
            <w:r>
              <w:rPr>
                <w:rFonts w:ascii="Times New Roman"/>
                <w:b w:val="false"/>
                <w:i w:val="false"/>
                <w:color w:val="000000"/>
                <w:sz w:val="20"/>
              </w:rPr>
              <w:t>
Экстракор ударно-волновой мобиллитотри-р.</w:t>
            </w:r>
            <w:r>
              <w:br/>
            </w:r>
            <w:r>
              <w:rPr>
                <w:rFonts w:ascii="Times New Roman"/>
                <w:b w:val="false"/>
                <w:i w:val="false"/>
                <w:color w:val="000000"/>
                <w:sz w:val="20"/>
              </w:rPr>
              <w:t>
Высокоэнергическая хирург лазерная система.</w:t>
            </w:r>
            <w:r>
              <w:br/>
            </w:r>
            <w:r>
              <w:rPr>
                <w:rFonts w:ascii="Times New Roman"/>
                <w:b w:val="false"/>
                <w:i w:val="false"/>
                <w:color w:val="000000"/>
                <w:sz w:val="20"/>
              </w:rPr>
              <w:t>
Набор для перкунтанной нефролитотрипсии.</w:t>
            </w:r>
            <w:r>
              <w:br/>
            </w:r>
            <w:r>
              <w:rPr>
                <w:rFonts w:ascii="Times New Roman"/>
                <w:b w:val="false"/>
                <w:i w:val="false"/>
                <w:color w:val="000000"/>
                <w:sz w:val="20"/>
              </w:rPr>
              <w:t>
Медицинская стерилизационная систем.</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Высокочастотный электрокоагулятор.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нефрэктомия (эндовидеохирургическая, ретроперитонеальная)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 профессор.</w:t>
            </w:r>
            <w:r>
              <w:br/>
            </w:r>
            <w:r>
              <w:rPr>
                <w:rFonts w:ascii="Times New Roman"/>
                <w:b w:val="false"/>
                <w:i w:val="false"/>
                <w:color w:val="000000"/>
                <w:sz w:val="20"/>
              </w:rPr>
              <w:t>
Детский лапороскоп, в комплекте набор инструментов.</w:t>
            </w:r>
            <w:r>
              <w:br/>
            </w:r>
            <w:r>
              <w:rPr>
                <w:rFonts w:ascii="Times New Roman"/>
                <w:b w:val="false"/>
                <w:i w:val="false"/>
                <w:color w:val="000000"/>
                <w:sz w:val="20"/>
              </w:rPr>
              <w:t>
Клипсоапликатор 5 мм с набором клипс для лапароскопа.</w:t>
            </w:r>
            <w:r>
              <w:br/>
            </w:r>
            <w:r>
              <w:rPr>
                <w:rFonts w:ascii="Times New Roman"/>
                <w:b w:val="false"/>
                <w:i w:val="false"/>
                <w:color w:val="000000"/>
                <w:sz w:val="20"/>
              </w:rPr>
              <w:t>
Лапароскоп.</w:t>
            </w:r>
            <w:r>
              <w:br/>
            </w:r>
            <w:r>
              <w:rPr>
                <w:rFonts w:ascii="Times New Roman"/>
                <w:b w:val="false"/>
                <w:i w:val="false"/>
                <w:color w:val="000000"/>
                <w:sz w:val="20"/>
              </w:rPr>
              <w:t>
Лапороскопическая система.</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Высокочастотный электрокоагулятор.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Нефропексия (лапароскопическая, ретроперитонеальная)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 профессор.</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Детский лапороскоп, в комплекте набор инструментов.</w:t>
            </w:r>
            <w:r>
              <w:br/>
            </w:r>
            <w:r>
              <w:rPr>
                <w:rFonts w:ascii="Times New Roman"/>
                <w:b w:val="false"/>
                <w:i w:val="false"/>
                <w:color w:val="000000"/>
                <w:sz w:val="20"/>
              </w:rPr>
              <w:t>
Клипсоапликатор 5 мм с набором клипс для лапароскопа.</w:t>
            </w:r>
            <w:r>
              <w:br/>
            </w:r>
            <w:r>
              <w:rPr>
                <w:rFonts w:ascii="Times New Roman"/>
                <w:b w:val="false"/>
                <w:i w:val="false"/>
                <w:color w:val="000000"/>
                <w:sz w:val="20"/>
              </w:rPr>
              <w:t>
Лапороскоп.</w:t>
            </w:r>
            <w:r>
              <w:br/>
            </w:r>
            <w:r>
              <w:rPr>
                <w:rFonts w:ascii="Times New Roman"/>
                <w:b w:val="false"/>
                <w:i w:val="false"/>
                <w:color w:val="000000"/>
                <w:sz w:val="20"/>
              </w:rPr>
              <w:t>
Лапороскопическая система.</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xml:space="preserve">
Высокочастотный электрокоагулятор.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Лапароскопическая, ретроперитонеальная коррекция гидронефроза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Высокочастотный электрокоагулятор.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Лапароскопическая пластика лоханочно-мочеточникового сегмента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Высокочастотный электрокоагулятор.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Уретроцистонеостомия по модифицированному методу Политано-Летбеттера с дополнительным антирефлюксным механизмом по Блохину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Микрохирургический набор инструментов Эскулап.</w:t>
            </w:r>
            <w:r>
              <w:br/>
            </w:r>
            <w:r>
              <w:rPr>
                <w:rFonts w:ascii="Times New Roman"/>
                <w:b w:val="false"/>
                <w:i w:val="false"/>
                <w:color w:val="000000"/>
                <w:sz w:val="20"/>
              </w:rPr>
              <w:t>
Набор инструментов хирургический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Медицинская система освещения.</w:t>
            </w:r>
            <w:r>
              <w:br/>
            </w:r>
            <w:r>
              <w:rPr>
                <w:rFonts w:ascii="Times New Roman"/>
                <w:b w:val="false"/>
                <w:i w:val="false"/>
                <w:color w:val="000000"/>
                <w:sz w:val="20"/>
              </w:rPr>
              <w:t>
Набор хирургический (операционный большой)</w:t>
            </w:r>
            <w:r>
              <w:br/>
            </w:r>
            <w:r>
              <w:rPr>
                <w:rFonts w:ascii="Times New Roman"/>
                <w:b w:val="false"/>
                <w:i w:val="false"/>
                <w:color w:val="000000"/>
                <w:sz w:val="20"/>
              </w:rPr>
              <w:t>
Отсасыватель медицинский.</w:t>
            </w:r>
            <w:r>
              <w:br/>
            </w:r>
            <w:r>
              <w:rPr>
                <w:rFonts w:ascii="Times New Roman"/>
                <w:b w:val="false"/>
                <w:i w:val="false"/>
                <w:color w:val="000000"/>
                <w:sz w:val="20"/>
              </w:rPr>
              <w:t>
Высокочастотный электрокоагулятор.</w:t>
            </w:r>
            <w:r>
              <w:br/>
            </w:r>
            <w:r>
              <w:rPr>
                <w:rFonts w:ascii="Times New Roman"/>
                <w:b w:val="false"/>
                <w:i w:val="false"/>
                <w:color w:val="000000"/>
                <w:sz w:val="20"/>
              </w:rPr>
              <w:t xml:space="preserve">
Аппарат наркозно-дыхательный.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 пузырно-влагалищного свища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Набор хирургический (операционный большой).</w:t>
            </w:r>
            <w:r>
              <w:br/>
            </w:r>
            <w:r>
              <w:rPr>
                <w:rFonts w:ascii="Times New Roman"/>
                <w:b w:val="false"/>
                <w:i w:val="false"/>
                <w:color w:val="000000"/>
                <w:sz w:val="20"/>
              </w:rPr>
              <w:t>
Отсасыватель медицинский.</w:t>
            </w:r>
            <w:r>
              <w:br/>
            </w:r>
            <w:r>
              <w:rPr>
                <w:rFonts w:ascii="Times New Roman"/>
                <w:b w:val="false"/>
                <w:i w:val="false"/>
                <w:color w:val="000000"/>
                <w:sz w:val="20"/>
              </w:rPr>
              <w:t>
Стерилизатор воздушный.</w:t>
            </w:r>
            <w:r>
              <w:br/>
            </w:r>
            <w:r>
              <w:rPr>
                <w:rFonts w:ascii="Times New Roman"/>
                <w:b w:val="false"/>
                <w:i w:val="false"/>
                <w:color w:val="000000"/>
                <w:sz w:val="20"/>
              </w:rPr>
              <w:t>
Высокочастотный электрокоагулятор.</w:t>
            </w:r>
            <w:r>
              <w:br/>
            </w:r>
            <w:r>
              <w:rPr>
                <w:rFonts w:ascii="Times New Roman"/>
                <w:b w:val="false"/>
                <w:i w:val="false"/>
                <w:color w:val="000000"/>
                <w:sz w:val="20"/>
              </w:rPr>
              <w:t>
Аппарат высокочастотной электрической хирургической холодно-плазменной коагуляцией.</w:t>
            </w:r>
            <w:r>
              <w:br/>
            </w:r>
            <w:r>
              <w:rPr>
                <w:rFonts w:ascii="Times New Roman"/>
                <w:b w:val="false"/>
                <w:i w:val="false"/>
                <w:color w:val="000000"/>
                <w:sz w:val="20"/>
              </w:rPr>
              <w:t>
Аппарат наркозно-дыхательный.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уретры (пластика буккальным лоскутом)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Медицинская система освещения.</w:t>
            </w:r>
            <w:r>
              <w:br/>
            </w:r>
            <w:r>
              <w:rPr>
                <w:rFonts w:ascii="Times New Roman"/>
                <w:b w:val="false"/>
                <w:i w:val="false"/>
                <w:color w:val="000000"/>
                <w:sz w:val="20"/>
              </w:rPr>
              <w:t>
Набор хирургический.</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Высокочастотный электрокоагулятор.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Радикальная брюшинная простатэктомия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хирургический скальпель.</w:t>
            </w:r>
            <w:r>
              <w:br/>
            </w:r>
            <w:r>
              <w:rPr>
                <w:rFonts w:ascii="Times New Roman"/>
                <w:b w:val="false"/>
                <w:i w:val="false"/>
                <w:color w:val="000000"/>
                <w:sz w:val="20"/>
              </w:rPr>
              <w:t>
Набор хирургический (операционный большой).</w:t>
            </w:r>
            <w:r>
              <w:br/>
            </w:r>
            <w:r>
              <w:rPr>
                <w:rFonts w:ascii="Times New Roman"/>
                <w:b w:val="false"/>
                <w:i w:val="false"/>
                <w:color w:val="000000"/>
                <w:sz w:val="20"/>
              </w:rPr>
              <w:t>
Отсасыватель медицинский.</w:t>
            </w:r>
            <w:r>
              <w:br/>
            </w:r>
            <w:r>
              <w:rPr>
                <w:rFonts w:ascii="Times New Roman"/>
                <w:b w:val="false"/>
                <w:i w:val="false"/>
                <w:color w:val="000000"/>
                <w:sz w:val="20"/>
              </w:rPr>
              <w:t>
Стерилизатор воздушный.</w:t>
            </w:r>
            <w:r>
              <w:br/>
            </w:r>
            <w:r>
              <w:rPr>
                <w:rFonts w:ascii="Times New Roman"/>
                <w:b w:val="false"/>
                <w:i w:val="false"/>
                <w:color w:val="000000"/>
                <w:sz w:val="20"/>
              </w:rPr>
              <w:t>
Высокочастотный электрокоагулятор.</w:t>
            </w:r>
            <w:r>
              <w:br/>
            </w:r>
            <w:r>
              <w:rPr>
                <w:rFonts w:ascii="Times New Roman"/>
                <w:b w:val="false"/>
                <w:i w:val="false"/>
                <w:color w:val="000000"/>
                <w:sz w:val="20"/>
              </w:rPr>
              <w:t>
Аппарат высокочастотной электрический хирургический холодно-плазменной коагуляцией.</w:t>
            </w:r>
            <w:r>
              <w:br/>
            </w:r>
            <w:r>
              <w:rPr>
                <w:rFonts w:ascii="Times New Roman"/>
                <w:b w:val="false"/>
                <w:i w:val="false"/>
                <w:color w:val="000000"/>
                <w:sz w:val="20"/>
              </w:rPr>
              <w:t>
Аппарат наркозно-дыхательный.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Позадилонная или чреспузырная аденомэктомия у больных с осложненным течением доброкачественной гиперплазии предстательной железы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 скальпель.</w:t>
            </w:r>
            <w:r>
              <w:br/>
            </w:r>
            <w:r>
              <w:rPr>
                <w:rFonts w:ascii="Times New Roman"/>
                <w:b w:val="false"/>
                <w:i w:val="false"/>
                <w:color w:val="000000"/>
                <w:sz w:val="20"/>
              </w:rPr>
              <w:t>
Светильник бестеневой потолочный.</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Высокочастотный электрокоагулятор.</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Биполярная трансуретральная резекция доброкачественной гиперплазии предстательной железы</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Рентген аппарат мобильный с С-дугой для флюороскопии.</w:t>
            </w:r>
            <w:r>
              <w:br/>
            </w:r>
            <w:r>
              <w:rPr>
                <w:rFonts w:ascii="Times New Roman"/>
                <w:b w:val="false"/>
                <w:i w:val="false"/>
                <w:color w:val="000000"/>
                <w:sz w:val="20"/>
              </w:rPr>
              <w:t>
Видеоэндоскопический комплект для проведения урологических операций.</w:t>
            </w:r>
            <w:r>
              <w:br/>
            </w:r>
            <w:r>
              <w:rPr>
                <w:rFonts w:ascii="Times New Roman"/>
                <w:b w:val="false"/>
                <w:i w:val="false"/>
                <w:color w:val="000000"/>
                <w:sz w:val="20"/>
              </w:rPr>
              <w:t>
Высокоэнергическая хирургическая лазерная система.</w:t>
            </w:r>
            <w:r>
              <w:br/>
            </w:r>
            <w:r>
              <w:rPr>
                <w:rFonts w:ascii="Times New Roman"/>
                <w:b w:val="false"/>
                <w:i w:val="false"/>
                <w:color w:val="000000"/>
                <w:sz w:val="20"/>
              </w:rPr>
              <w:t>
Медицинская стерилизационная система.</w:t>
            </w:r>
            <w:r>
              <w:br/>
            </w:r>
            <w:r>
              <w:rPr>
                <w:rFonts w:ascii="Times New Roman"/>
                <w:b w:val="false"/>
                <w:i w:val="false"/>
                <w:color w:val="000000"/>
                <w:sz w:val="20"/>
              </w:rPr>
              <w:t>
Аппарат наркозно-дыхательный.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Хирургические вмешательства при инфравезикальной обструкции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Рентген аппарат мобильный с С-дугой для флюороскопии.</w:t>
            </w:r>
            <w:r>
              <w:br/>
            </w:r>
            <w:r>
              <w:rPr>
                <w:rFonts w:ascii="Times New Roman"/>
                <w:b w:val="false"/>
                <w:i w:val="false"/>
                <w:color w:val="000000"/>
                <w:sz w:val="20"/>
              </w:rPr>
              <w:t>
Видеоэндоскопический комплект для проведения урологических операций.</w:t>
            </w:r>
            <w:r>
              <w:br/>
            </w:r>
            <w:r>
              <w:rPr>
                <w:rFonts w:ascii="Times New Roman"/>
                <w:b w:val="false"/>
                <w:i w:val="false"/>
                <w:color w:val="000000"/>
                <w:sz w:val="20"/>
              </w:rPr>
              <w:t>
Высокоэнергическая хирургическая лазерная система.</w:t>
            </w:r>
            <w:r>
              <w:br/>
            </w:r>
            <w:r>
              <w:rPr>
                <w:rFonts w:ascii="Times New Roman"/>
                <w:b w:val="false"/>
                <w:i w:val="false"/>
                <w:color w:val="000000"/>
                <w:sz w:val="20"/>
              </w:rPr>
              <w:t>
Медицинская стерилизационная система.</w:t>
            </w:r>
            <w:r>
              <w:br/>
            </w:r>
            <w:r>
              <w:rPr>
                <w:rFonts w:ascii="Times New Roman"/>
                <w:b w:val="false"/>
                <w:i w:val="false"/>
                <w:color w:val="000000"/>
                <w:sz w:val="20"/>
              </w:rPr>
              <w:t>
Аппарат наркозно-дыхательный.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Микрохирургическая инвагинационная вазоэпидидимостомия при обструктивной азооспермии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уролог высшей категории.</w:t>
            </w:r>
            <w:r>
              <w:br/>
            </w:r>
            <w:r>
              <w:rPr>
                <w:rFonts w:ascii="Times New Roman"/>
                <w:b w:val="false"/>
                <w:i w:val="false"/>
                <w:color w:val="000000"/>
                <w:sz w:val="20"/>
              </w:rPr>
              <w:t>
Микрохирургический набор инструментов.</w:t>
            </w:r>
            <w:r>
              <w:br/>
            </w:r>
            <w:r>
              <w:rPr>
                <w:rFonts w:ascii="Times New Roman"/>
                <w:b w:val="false"/>
                <w:i w:val="false"/>
                <w:color w:val="000000"/>
                <w:sz w:val="20"/>
              </w:rPr>
              <w:t>
Набор инструментов хирургический большой в комплекте.</w:t>
            </w:r>
            <w:r>
              <w:br/>
            </w:r>
            <w:r>
              <w:rPr>
                <w:rFonts w:ascii="Times New Roman"/>
                <w:b w:val="false"/>
                <w:i w:val="false"/>
                <w:color w:val="000000"/>
                <w:sz w:val="20"/>
              </w:rPr>
              <w:t>
Отсосы разные медицинские хирургические.</w:t>
            </w:r>
            <w:r>
              <w:br/>
            </w:r>
            <w:r>
              <w:rPr>
                <w:rFonts w:ascii="Times New Roman"/>
                <w:b w:val="false"/>
                <w:i w:val="false"/>
                <w:color w:val="000000"/>
                <w:sz w:val="20"/>
              </w:rPr>
              <w:t>
Стол операционный.</w:t>
            </w:r>
            <w:r>
              <w:br/>
            </w:r>
            <w:r>
              <w:rPr>
                <w:rFonts w:ascii="Times New Roman"/>
                <w:b w:val="false"/>
                <w:i w:val="false"/>
                <w:color w:val="000000"/>
                <w:sz w:val="20"/>
              </w:rPr>
              <w:t>
Универсальный радиочастотный хир. скальпель.</w:t>
            </w:r>
            <w:r>
              <w:br/>
            </w:r>
            <w:r>
              <w:rPr>
                <w:rFonts w:ascii="Times New Roman"/>
                <w:b w:val="false"/>
                <w:i w:val="false"/>
                <w:color w:val="000000"/>
                <w:sz w:val="20"/>
              </w:rPr>
              <w:t>
Аппарат наркозно-дыхательный.</w:t>
            </w:r>
            <w:r>
              <w:br/>
            </w:r>
            <w:r>
              <w:rPr>
                <w:rFonts w:ascii="Times New Roman"/>
                <w:b w:val="false"/>
                <w:i w:val="false"/>
                <w:color w:val="000000"/>
                <w:sz w:val="20"/>
              </w:rPr>
              <w:t xml:space="preserve">
Высокочастотный электрокоагулятор.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Оториноларингология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Стапедэктомия с заменой наковальни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хирург, наличие сертификата, высшая квалификационная категория.</w:t>
            </w:r>
            <w:r>
              <w:br/>
            </w:r>
            <w:r>
              <w:rPr>
                <w:rFonts w:ascii="Times New Roman"/>
                <w:b w:val="false"/>
                <w:i w:val="false"/>
                <w:color w:val="000000"/>
                <w:sz w:val="20"/>
              </w:rPr>
              <w:t>
Микроскоп.</w:t>
            </w:r>
            <w:r>
              <w:br/>
            </w:r>
            <w:r>
              <w:rPr>
                <w:rFonts w:ascii="Times New Roman"/>
                <w:b w:val="false"/>
                <w:i w:val="false"/>
                <w:color w:val="000000"/>
                <w:sz w:val="20"/>
              </w:rPr>
              <w:t>
Тимпанальный хирургический набор.</w:t>
            </w:r>
            <w:r>
              <w:br/>
            </w:r>
            <w:r>
              <w:rPr>
                <w:rFonts w:ascii="Times New Roman"/>
                <w:b w:val="false"/>
                <w:i w:val="false"/>
                <w:color w:val="000000"/>
                <w:sz w:val="20"/>
              </w:rPr>
              <w:t>
Протезы слуховых косточек.</w:t>
            </w:r>
            <w:r>
              <w:br/>
            </w:r>
            <w:r>
              <w:rPr>
                <w:rFonts w:ascii="Times New Roman"/>
                <w:b w:val="false"/>
                <w:i w:val="false"/>
                <w:color w:val="000000"/>
                <w:sz w:val="20"/>
              </w:rPr>
              <w:t>
Бормашина.</w:t>
            </w:r>
            <w:r>
              <w:br/>
            </w:r>
            <w:r>
              <w:rPr>
                <w:rFonts w:ascii="Times New Roman"/>
                <w:b w:val="false"/>
                <w:i w:val="false"/>
                <w:color w:val="000000"/>
                <w:sz w:val="20"/>
              </w:rPr>
              <w:t>
Аппарат нейромониторинга.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Ревизия стапедэктомии с заменой наковальни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хирург, наличие сертификата, высшая квалификационная категория.</w:t>
            </w:r>
            <w:r>
              <w:br/>
            </w:r>
            <w:r>
              <w:rPr>
                <w:rFonts w:ascii="Times New Roman"/>
                <w:b w:val="false"/>
                <w:i w:val="false"/>
                <w:color w:val="000000"/>
                <w:sz w:val="20"/>
              </w:rPr>
              <w:t>
Микроскоп.</w:t>
            </w:r>
            <w:r>
              <w:br/>
            </w:r>
            <w:r>
              <w:rPr>
                <w:rFonts w:ascii="Times New Roman"/>
                <w:b w:val="false"/>
                <w:i w:val="false"/>
                <w:color w:val="000000"/>
                <w:sz w:val="20"/>
              </w:rPr>
              <w:t>
Тимпанальный хирургический набор.</w:t>
            </w:r>
            <w:r>
              <w:br/>
            </w:r>
            <w:r>
              <w:rPr>
                <w:rFonts w:ascii="Times New Roman"/>
                <w:b w:val="false"/>
                <w:i w:val="false"/>
                <w:color w:val="000000"/>
                <w:sz w:val="20"/>
              </w:rPr>
              <w:t>
Протезы слуховых косточек.</w:t>
            </w:r>
            <w:r>
              <w:br/>
            </w:r>
            <w:r>
              <w:rPr>
                <w:rFonts w:ascii="Times New Roman"/>
                <w:b w:val="false"/>
                <w:i w:val="false"/>
                <w:color w:val="000000"/>
                <w:sz w:val="20"/>
              </w:rPr>
              <w:t>
Бормашина.</w:t>
            </w:r>
            <w:r>
              <w:br/>
            </w:r>
            <w:r>
              <w:rPr>
                <w:rFonts w:ascii="Times New Roman"/>
                <w:b w:val="false"/>
                <w:i w:val="false"/>
                <w:color w:val="000000"/>
                <w:sz w:val="20"/>
              </w:rPr>
              <w:t>
Аппарат нейромониторинга.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электромагнитного слухового аппарата*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хирург, наличие сертификата, высшая квалификационная категория</w:t>
            </w:r>
            <w:r>
              <w:br/>
            </w:r>
            <w:r>
              <w:rPr>
                <w:rFonts w:ascii="Times New Roman"/>
                <w:b w:val="false"/>
                <w:i w:val="false"/>
                <w:color w:val="000000"/>
                <w:sz w:val="20"/>
              </w:rPr>
              <w:t>
Врач-аудиолог со знанием настроек кохлеарного импланта.</w:t>
            </w:r>
            <w:r>
              <w:br/>
            </w:r>
            <w:r>
              <w:rPr>
                <w:rFonts w:ascii="Times New Roman"/>
                <w:b w:val="false"/>
                <w:i w:val="false"/>
                <w:color w:val="000000"/>
                <w:sz w:val="20"/>
              </w:rPr>
              <w:t>
Микроскоп.</w:t>
            </w:r>
            <w:r>
              <w:br/>
            </w:r>
            <w:r>
              <w:rPr>
                <w:rFonts w:ascii="Times New Roman"/>
                <w:b w:val="false"/>
                <w:i w:val="false"/>
                <w:color w:val="000000"/>
                <w:sz w:val="20"/>
              </w:rPr>
              <w:t>
Тимпанальный хирургический набор.</w:t>
            </w:r>
            <w:r>
              <w:br/>
            </w:r>
            <w:r>
              <w:rPr>
                <w:rFonts w:ascii="Times New Roman"/>
                <w:b w:val="false"/>
                <w:i w:val="false"/>
                <w:color w:val="000000"/>
                <w:sz w:val="20"/>
              </w:rPr>
              <w:t>
Кохлеарный имплант.</w:t>
            </w:r>
            <w:r>
              <w:br/>
            </w:r>
            <w:r>
              <w:rPr>
                <w:rFonts w:ascii="Times New Roman"/>
                <w:b w:val="false"/>
                <w:i w:val="false"/>
                <w:color w:val="000000"/>
                <w:sz w:val="20"/>
              </w:rPr>
              <w:t>
Бормашина.</w:t>
            </w:r>
            <w:r>
              <w:br/>
            </w:r>
            <w:r>
              <w:rPr>
                <w:rFonts w:ascii="Times New Roman"/>
                <w:b w:val="false"/>
                <w:i w:val="false"/>
                <w:color w:val="000000"/>
                <w:sz w:val="20"/>
              </w:rPr>
              <w:t>
Ноутбук с программой для подключения и настройки кохлеарного импланта.</w:t>
            </w:r>
            <w:r>
              <w:br/>
            </w:r>
            <w:r>
              <w:rPr>
                <w:rFonts w:ascii="Times New Roman"/>
                <w:b w:val="false"/>
                <w:i w:val="false"/>
                <w:color w:val="000000"/>
                <w:sz w:val="20"/>
              </w:rPr>
              <w:t>
Аппарат нейромониторинга.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микроларингохирургия гортани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хирург, наличие сертификата, высшая и первая квалификационная категория.</w:t>
            </w:r>
            <w:r>
              <w:br/>
            </w:r>
            <w:r>
              <w:rPr>
                <w:rFonts w:ascii="Times New Roman"/>
                <w:b w:val="false"/>
                <w:i w:val="false"/>
                <w:color w:val="000000"/>
                <w:sz w:val="20"/>
              </w:rPr>
              <w:t>
Микроскоп.</w:t>
            </w:r>
            <w:r>
              <w:br/>
            </w:r>
            <w:r>
              <w:rPr>
                <w:rFonts w:ascii="Times New Roman"/>
                <w:b w:val="false"/>
                <w:i w:val="false"/>
                <w:color w:val="000000"/>
                <w:sz w:val="20"/>
              </w:rPr>
              <w:t>
Эндоскопическая стойка.</w:t>
            </w:r>
            <w:r>
              <w:br/>
            </w:r>
            <w:r>
              <w:rPr>
                <w:rFonts w:ascii="Times New Roman"/>
                <w:b w:val="false"/>
                <w:i w:val="false"/>
                <w:color w:val="000000"/>
                <w:sz w:val="20"/>
              </w:rPr>
              <w:t>
Опорный ларингоскоп.</w:t>
            </w:r>
            <w:r>
              <w:br/>
            </w:r>
            <w:r>
              <w:rPr>
                <w:rFonts w:ascii="Times New Roman"/>
                <w:b w:val="false"/>
                <w:i w:val="false"/>
                <w:color w:val="000000"/>
                <w:sz w:val="20"/>
              </w:rPr>
              <w:t>
Аппарат высокочастотной вентиляции легки.</w:t>
            </w:r>
            <w:r>
              <w:br/>
            </w:r>
            <w:r>
              <w:rPr>
                <w:rFonts w:ascii="Times New Roman"/>
                <w:b w:val="false"/>
                <w:i w:val="false"/>
                <w:color w:val="000000"/>
                <w:sz w:val="20"/>
              </w:rPr>
              <w:t>
Инструменты для эндоларингеальных операций.</w:t>
            </w:r>
            <w:r>
              <w:br/>
            </w:r>
            <w:r>
              <w:rPr>
                <w:rFonts w:ascii="Times New Roman"/>
                <w:b w:val="false"/>
                <w:i w:val="false"/>
                <w:color w:val="000000"/>
                <w:sz w:val="20"/>
              </w:rPr>
              <w:t>
Хирургический лазер или аппарат холодно-плазменной коагуляции.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Гемиларингоэктомия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 хирург, наличие сертификата, высшая и первая квалификационная категория.</w:t>
            </w:r>
            <w:r>
              <w:br/>
            </w:r>
            <w:r>
              <w:rPr>
                <w:rFonts w:ascii="Times New Roman"/>
                <w:b w:val="false"/>
                <w:i w:val="false"/>
                <w:color w:val="000000"/>
                <w:sz w:val="20"/>
              </w:rPr>
              <w:t>
Опорный ларингоскоп.</w:t>
            </w:r>
            <w:r>
              <w:br/>
            </w:r>
            <w:r>
              <w:rPr>
                <w:rFonts w:ascii="Times New Roman"/>
                <w:b w:val="false"/>
                <w:i w:val="false"/>
                <w:color w:val="000000"/>
                <w:sz w:val="20"/>
              </w:rPr>
              <w:t>
Большой ЛОР-хирургический набор.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Офтальмология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виды послойной кератопластики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"Кератопластика" и\или "Новейшие лазерные технологии в офтальмологии" и/или "Патология роговицы" и/или "Рефракционная хирургия".</w:t>
            </w:r>
            <w:r>
              <w:br/>
            </w:r>
            <w:r>
              <w:rPr>
                <w:rFonts w:ascii="Times New Roman"/>
                <w:b w:val="false"/>
                <w:i w:val="false"/>
                <w:color w:val="000000"/>
                <w:sz w:val="20"/>
              </w:rPr>
              <w:t>
Операционный микроскоп в комплекте 2шт.</w:t>
            </w:r>
            <w:r>
              <w:br/>
            </w:r>
            <w:r>
              <w:rPr>
                <w:rFonts w:ascii="Times New Roman"/>
                <w:b w:val="false"/>
                <w:i w:val="false"/>
                <w:color w:val="000000"/>
                <w:sz w:val="20"/>
              </w:rPr>
              <w:t>
Офтальмологическая микрохирургическая система или офтальмологическая хирургическая система.</w:t>
            </w:r>
            <w:r>
              <w:br/>
            </w:r>
            <w:r>
              <w:rPr>
                <w:rFonts w:ascii="Times New Roman"/>
                <w:b w:val="false"/>
                <w:i w:val="false"/>
                <w:color w:val="000000"/>
                <w:sz w:val="20"/>
              </w:rPr>
              <w:t>
Автоматический проектор знаков и набор пробных очковых линз.</w:t>
            </w:r>
            <w:r>
              <w:br/>
            </w:r>
            <w:r>
              <w:rPr>
                <w:rFonts w:ascii="Times New Roman"/>
                <w:b w:val="false"/>
                <w:i w:val="false"/>
                <w:color w:val="000000"/>
                <w:sz w:val="20"/>
              </w:rPr>
              <w:t>
Щелевая лампа или биомикроскоп.</w:t>
            </w:r>
            <w:r>
              <w:br/>
            </w:r>
            <w:r>
              <w:rPr>
                <w:rFonts w:ascii="Times New Roman"/>
                <w:b w:val="false"/>
                <w:i w:val="false"/>
                <w:color w:val="000000"/>
                <w:sz w:val="20"/>
              </w:rPr>
              <w:t>
Бесконтактный тонометр.</w:t>
            </w:r>
            <w:r>
              <w:br/>
            </w:r>
            <w:r>
              <w:rPr>
                <w:rFonts w:ascii="Times New Roman"/>
                <w:b w:val="false"/>
                <w:i w:val="false"/>
                <w:color w:val="000000"/>
                <w:sz w:val="20"/>
              </w:rPr>
              <w:t>
Ультразвуковой сканер и/или офтальмологический эхоскан.</w:t>
            </w:r>
            <w:r>
              <w:br/>
            </w:r>
            <w:r>
              <w:rPr>
                <w:rFonts w:ascii="Times New Roman"/>
                <w:b w:val="false"/>
                <w:i w:val="false"/>
                <w:color w:val="000000"/>
                <w:sz w:val="20"/>
              </w:rPr>
              <w:t>
Оптический когерентный томограф.</w:t>
            </w:r>
            <w:r>
              <w:br/>
            </w:r>
            <w:r>
              <w:rPr>
                <w:rFonts w:ascii="Times New Roman"/>
                <w:b w:val="false"/>
                <w:i w:val="false"/>
                <w:color w:val="000000"/>
                <w:sz w:val="20"/>
              </w:rPr>
              <w:t>
Донорский материал.</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сквозной кератопластики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"Кератопластика" и\или "Новейшие лазерные технологии в офтальмологии" и/или "Патология роговицы" и/или "Рефракционная хирургия".</w:t>
            </w:r>
            <w:r>
              <w:br/>
            </w:r>
            <w:r>
              <w:rPr>
                <w:rFonts w:ascii="Times New Roman"/>
                <w:b w:val="false"/>
                <w:i w:val="false"/>
                <w:color w:val="000000"/>
                <w:sz w:val="20"/>
              </w:rPr>
              <w:t>
Операционный микроскоп в комплекте.</w:t>
            </w:r>
            <w:r>
              <w:br/>
            </w:r>
            <w:r>
              <w:rPr>
                <w:rFonts w:ascii="Times New Roman"/>
                <w:b w:val="false"/>
                <w:i w:val="false"/>
                <w:color w:val="000000"/>
                <w:sz w:val="20"/>
              </w:rPr>
              <w:t>
Офтальмологическая микрохирургическая система или офтальмологическая хирургическая система.</w:t>
            </w:r>
            <w:r>
              <w:br/>
            </w:r>
            <w:r>
              <w:rPr>
                <w:rFonts w:ascii="Times New Roman"/>
                <w:b w:val="false"/>
                <w:i w:val="false"/>
                <w:color w:val="000000"/>
                <w:sz w:val="20"/>
              </w:rPr>
              <w:t>
Автоматический проектор знаков и набор пробных очковых линз.</w:t>
            </w:r>
            <w:r>
              <w:br/>
            </w:r>
            <w:r>
              <w:rPr>
                <w:rFonts w:ascii="Times New Roman"/>
                <w:b w:val="false"/>
                <w:i w:val="false"/>
                <w:color w:val="000000"/>
                <w:sz w:val="20"/>
              </w:rPr>
              <w:t>
Щелевая лампа или Биомикроскоп.</w:t>
            </w:r>
            <w:r>
              <w:br/>
            </w:r>
            <w:r>
              <w:rPr>
                <w:rFonts w:ascii="Times New Roman"/>
                <w:b w:val="false"/>
                <w:i w:val="false"/>
                <w:color w:val="000000"/>
                <w:sz w:val="20"/>
              </w:rPr>
              <w:t>
Бесконтактный тонометр.</w:t>
            </w:r>
            <w:r>
              <w:br/>
            </w:r>
            <w:r>
              <w:rPr>
                <w:rFonts w:ascii="Times New Roman"/>
                <w:b w:val="false"/>
                <w:i w:val="false"/>
                <w:color w:val="000000"/>
                <w:sz w:val="20"/>
              </w:rPr>
              <w:t>
Ультразвуковой сканер и/или офтальмологический эхоскан.</w:t>
            </w:r>
            <w:r>
              <w:br/>
            </w:r>
            <w:r>
              <w:rPr>
                <w:rFonts w:ascii="Times New Roman"/>
                <w:b w:val="false"/>
                <w:i w:val="false"/>
                <w:color w:val="000000"/>
                <w:sz w:val="20"/>
              </w:rPr>
              <w:t>
Оптический когерентный томограф.</w:t>
            </w:r>
            <w:r>
              <w:br/>
            </w:r>
            <w:r>
              <w:rPr>
                <w:rFonts w:ascii="Times New Roman"/>
                <w:b w:val="false"/>
                <w:i w:val="false"/>
                <w:color w:val="000000"/>
                <w:sz w:val="20"/>
              </w:rPr>
              <w:t>
Донорский материал.</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Трабекулэктомия с экспозицией 5-фторурацилом и имплантацией дренажа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"Глаукома" и "Сосудистая патология органа зрения" и/или "Инновационные технологии в офтальмологии".</w:t>
            </w:r>
            <w:r>
              <w:br/>
            </w:r>
            <w:r>
              <w:rPr>
                <w:rFonts w:ascii="Times New Roman"/>
                <w:b w:val="false"/>
                <w:i w:val="false"/>
                <w:color w:val="000000"/>
                <w:sz w:val="20"/>
              </w:rPr>
              <w:t>
Операционный микроскоп комплекте.</w:t>
            </w:r>
            <w:r>
              <w:br/>
            </w:r>
            <w:r>
              <w:rPr>
                <w:rFonts w:ascii="Times New Roman"/>
                <w:b w:val="false"/>
                <w:i w:val="false"/>
                <w:color w:val="000000"/>
                <w:sz w:val="20"/>
              </w:rPr>
              <w:t>
Автоматический проектор знаков и набор пробных очковых линз.</w:t>
            </w:r>
            <w:r>
              <w:br/>
            </w:r>
            <w:r>
              <w:rPr>
                <w:rFonts w:ascii="Times New Roman"/>
                <w:b w:val="false"/>
                <w:i w:val="false"/>
                <w:color w:val="000000"/>
                <w:sz w:val="20"/>
              </w:rPr>
              <w:t>
Щелевая лампа или ультразвуковой биомикроскоп, бесконтактный тонометр.</w:t>
            </w:r>
            <w:r>
              <w:br/>
            </w:r>
            <w:r>
              <w:rPr>
                <w:rFonts w:ascii="Times New Roman"/>
                <w:b w:val="false"/>
                <w:i w:val="false"/>
                <w:color w:val="000000"/>
                <w:sz w:val="20"/>
              </w:rPr>
              <w:t>
Ультразвуковой сканер и/или офтальмологический эхоскан.</w:t>
            </w:r>
            <w:r>
              <w:br/>
            </w:r>
            <w:r>
              <w:rPr>
                <w:rFonts w:ascii="Times New Roman"/>
                <w:b w:val="false"/>
                <w:i w:val="false"/>
                <w:color w:val="000000"/>
                <w:sz w:val="20"/>
              </w:rPr>
              <w:t>
Оптический когерентный томограф.</w:t>
            </w:r>
            <w:r>
              <w:br/>
            </w:r>
            <w:r>
              <w:rPr>
                <w:rFonts w:ascii="Times New Roman"/>
                <w:b w:val="false"/>
                <w:i w:val="false"/>
                <w:color w:val="000000"/>
                <w:sz w:val="20"/>
              </w:rPr>
              <w:t>
Офтальмоскоп.</w:t>
            </w:r>
            <w:r>
              <w:br/>
            </w:r>
            <w:r>
              <w:rPr>
                <w:rFonts w:ascii="Times New Roman"/>
                <w:b w:val="false"/>
                <w:i w:val="false"/>
                <w:color w:val="000000"/>
                <w:sz w:val="20"/>
              </w:rPr>
              <w:t>
Периметр автоматический или периметр компьютерный.</w:t>
            </w:r>
            <w:r>
              <w:br/>
            </w:r>
            <w:r>
              <w:rPr>
                <w:rFonts w:ascii="Times New Roman"/>
                <w:b w:val="false"/>
                <w:i w:val="false"/>
                <w:color w:val="000000"/>
                <w:sz w:val="20"/>
              </w:rPr>
              <w:t>
Фундус-камера.</w:t>
            </w:r>
            <w:r>
              <w:br/>
            </w:r>
            <w:r>
              <w:rPr>
                <w:rFonts w:ascii="Times New Roman"/>
                <w:b w:val="false"/>
                <w:i w:val="false"/>
                <w:color w:val="000000"/>
                <w:sz w:val="20"/>
              </w:rPr>
              <w:t>
Оптический когерентный томограф.</w:t>
            </w:r>
            <w:r>
              <w:br/>
            </w:r>
            <w:r>
              <w:rPr>
                <w:rFonts w:ascii="Times New Roman"/>
                <w:b w:val="false"/>
                <w:i w:val="false"/>
                <w:color w:val="000000"/>
                <w:sz w:val="20"/>
              </w:rPr>
              <w:t>
HRT II–аппарат ретинотомограф с роговичным модулем.</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Факоэмульсификация сублюксированного хрусталика с трансклеральной фиксацией ИОЛ с пластикой капсульного мешка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"Факоэмульсификация катаракты" и/или "Механическая факофрагментация на базе малых теннельных разрезов" и/или "Витреоритинальная хирургия" и/или "Вискоэластики и гибкие интраокулярные линзы в современной хирургии катаракты"</w:t>
            </w:r>
            <w:r>
              <w:br/>
            </w:r>
            <w:r>
              <w:rPr>
                <w:rFonts w:ascii="Times New Roman"/>
                <w:b w:val="false"/>
                <w:i w:val="false"/>
                <w:color w:val="000000"/>
                <w:sz w:val="20"/>
              </w:rPr>
              <w:t>
Операционный микроскоп в комплекте 2шт. или Операционный микроскоп.</w:t>
            </w:r>
            <w:r>
              <w:br/>
            </w:r>
            <w:r>
              <w:rPr>
                <w:rFonts w:ascii="Times New Roman"/>
                <w:b w:val="false"/>
                <w:i w:val="false"/>
                <w:color w:val="000000"/>
                <w:sz w:val="20"/>
              </w:rPr>
              <w:t>
Микрохирургическая офтальмологическая система в комплекте с принадлежностями набором инструментов или офтальмологическая микрохирургическая система. или офтальмологическая хирургическая система.</w:t>
            </w:r>
            <w:r>
              <w:br/>
            </w:r>
            <w:r>
              <w:rPr>
                <w:rFonts w:ascii="Times New Roman"/>
                <w:b w:val="false"/>
                <w:i w:val="false"/>
                <w:color w:val="000000"/>
                <w:sz w:val="20"/>
              </w:rPr>
              <w:t>
Автоматический проектор знаков, и набор пробных очковых линз.</w:t>
            </w:r>
            <w:r>
              <w:br/>
            </w:r>
            <w:r>
              <w:rPr>
                <w:rFonts w:ascii="Times New Roman"/>
                <w:b w:val="false"/>
                <w:i w:val="false"/>
                <w:color w:val="000000"/>
                <w:sz w:val="20"/>
              </w:rPr>
              <w:t>
Щелевая лампа или ультразвуковой биомикроскоп, бесконтактный тонометр.</w:t>
            </w:r>
            <w:r>
              <w:br/>
            </w:r>
            <w:r>
              <w:rPr>
                <w:rFonts w:ascii="Times New Roman"/>
                <w:b w:val="false"/>
                <w:i w:val="false"/>
                <w:color w:val="000000"/>
                <w:sz w:val="20"/>
              </w:rPr>
              <w:t>
Авторефрактокератометр ультразвуковой сканер или офтальмологический эхоскан.</w:t>
            </w:r>
            <w:r>
              <w:br/>
            </w:r>
            <w:r>
              <w:rPr>
                <w:rFonts w:ascii="Times New Roman"/>
                <w:b w:val="false"/>
                <w:i w:val="false"/>
                <w:color w:val="000000"/>
                <w:sz w:val="20"/>
              </w:rPr>
              <w:t>
Аппарат для расчета интраокулярной линзы.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Деструкция хориоретинального повреждения путем лазерной фотокоагуляции сетчатки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"Новейшие лазерные технологии в офтальмологии" и/или "Лазерные интраокулярные методы лечения заболеваний органа зрения" и/или "Ретинопатия недоношенных" и/или и/или "Анамалия развития и патологии сетчатки. Лазерная и витреоретинальная хирургия" и/или "Сосудистая патрология органа зрения".</w:t>
            </w:r>
            <w:r>
              <w:br/>
            </w:r>
            <w:r>
              <w:rPr>
                <w:rFonts w:ascii="Times New Roman"/>
                <w:b w:val="false"/>
                <w:i w:val="false"/>
                <w:color w:val="000000"/>
                <w:sz w:val="20"/>
              </w:rPr>
              <w:t>
Офтальмологический лазерный аппарат.</w:t>
            </w:r>
            <w:r>
              <w:br/>
            </w:r>
            <w:r>
              <w:rPr>
                <w:rFonts w:ascii="Times New Roman"/>
                <w:b w:val="false"/>
                <w:i w:val="false"/>
                <w:color w:val="000000"/>
                <w:sz w:val="20"/>
              </w:rPr>
              <w:t>
Офтальмоскоп - шлем с приставкой ПФК -01.</w:t>
            </w:r>
            <w:r>
              <w:br/>
            </w:r>
            <w:r>
              <w:rPr>
                <w:rFonts w:ascii="Times New Roman"/>
                <w:b w:val="false"/>
                <w:i w:val="false"/>
                <w:color w:val="000000"/>
                <w:sz w:val="20"/>
              </w:rPr>
              <w:t>
Налобный офтальмоскоп.</w:t>
            </w:r>
            <w:r>
              <w:br/>
            </w:r>
            <w:r>
              <w:rPr>
                <w:rFonts w:ascii="Times New Roman"/>
                <w:b w:val="false"/>
                <w:i w:val="false"/>
                <w:color w:val="000000"/>
                <w:sz w:val="20"/>
              </w:rPr>
              <w:t>
Щелевая лампа портативная.</w:t>
            </w:r>
            <w:r>
              <w:br/>
            </w:r>
            <w:r>
              <w:rPr>
                <w:rFonts w:ascii="Times New Roman"/>
                <w:b w:val="false"/>
                <w:i w:val="false"/>
                <w:color w:val="000000"/>
                <w:sz w:val="20"/>
              </w:rPr>
              <w:t>
Офтальмоскоп бинокулярный.</w:t>
            </w:r>
            <w:r>
              <w:br/>
            </w:r>
            <w:r>
              <w:rPr>
                <w:rFonts w:ascii="Times New Roman"/>
                <w:b w:val="false"/>
                <w:i w:val="false"/>
                <w:color w:val="000000"/>
                <w:sz w:val="20"/>
              </w:rPr>
              <w:t>
Ультразвуковой сканер офтальмологический.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Скрепление склеры с помощью имплантата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"Склеропластика" и/или "Повреждения органа зрения и реконструктивная хирургия" и/или "Травмы органа зрения".</w:t>
            </w:r>
            <w:r>
              <w:br/>
            </w:r>
            <w:r>
              <w:rPr>
                <w:rFonts w:ascii="Times New Roman"/>
                <w:b w:val="false"/>
                <w:i w:val="false"/>
                <w:color w:val="000000"/>
                <w:sz w:val="20"/>
              </w:rPr>
              <w:t>
Операционный микроскоп в комплекте.</w:t>
            </w:r>
            <w:r>
              <w:br/>
            </w:r>
            <w:r>
              <w:rPr>
                <w:rFonts w:ascii="Times New Roman"/>
                <w:b w:val="false"/>
                <w:i w:val="false"/>
                <w:color w:val="000000"/>
                <w:sz w:val="20"/>
              </w:rPr>
              <w:t>
Налобный бинокулярный офтальмоскоп.</w:t>
            </w:r>
            <w:r>
              <w:br/>
            </w:r>
            <w:r>
              <w:rPr>
                <w:rFonts w:ascii="Times New Roman"/>
                <w:b w:val="false"/>
                <w:i w:val="false"/>
                <w:color w:val="000000"/>
                <w:sz w:val="20"/>
              </w:rPr>
              <w:t>
Автоматический проектор знаков и набор пробных очковых линз.</w:t>
            </w:r>
            <w:r>
              <w:br/>
            </w:r>
            <w:r>
              <w:rPr>
                <w:rFonts w:ascii="Times New Roman"/>
                <w:b w:val="false"/>
                <w:i w:val="false"/>
                <w:color w:val="000000"/>
                <w:sz w:val="20"/>
              </w:rPr>
              <w:t>
Щелевая ламп.</w:t>
            </w:r>
            <w:r>
              <w:br/>
            </w:r>
            <w:r>
              <w:rPr>
                <w:rFonts w:ascii="Times New Roman"/>
                <w:b w:val="false"/>
                <w:i w:val="false"/>
                <w:color w:val="000000"/>
                <w:sz w:val="20"/>
              </w:rPr>
              <w:t>
Бесконтактный тонометр.</w:t>
            </w:r>
            <w:r>
              <w:br/>
            </w:r>
            <w:r>
              <w:rPr>
                <w:rFonts w:ascii="Times New Roman"/>
                <w:b w:val="false"/>
                <w:i w:val="false"/>
                <w:color w:val="000000"/>
                <w:sz w:val="20"/>
              </w:rPr>
              <w:t>
Ультразвуковой сканер или офтальмологический эхоскан.</w:t>
            </w:r>
            <w:r>
              <w:br/>
            </w:r>
            <w:r>
              <w:rPr>
                <w:rFonts w:ascii="Times New Roman"/>
                <w:b w:val="false"/>
                <w:i w:val="false"/>
                <w:color w:val="000000"/>
                <w:sz w:val="20"/>
              </w:rPr>
              <w:t>
Офтальмоскоп.</w:t>
            </w:r>
            <w:r>
              <w:br/>
            </w:r>
            <w:r>
              <w:rPr>
                <w:rFonts w:ascii="Times New Roman"/>
                <w:b w:val="false"/>
                <w:i w:val="false"/>
                <w:color w:val="000000"/>
                <w:sz w:val="20"/>
              </w:rPr>
              <w:t>
Периметр компьютерный.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механической витреоэктомии через задний доступ</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"Витреоретинальная хирургия" и/или "Травмы органа зрения и реконструктивная хирургия".</w:t>
            </w:r>
            <w:r>
              <w:br/>
            </w:r>
            <w:r>
              <w:rPr>
                <w:rFonts w:ascii="Times New Roman"/>
                <w:b w:val="false"/>
                <w:i w:val="false"/>
                <w:color w:val="000000"/>
                <w:sz w:val="20"/>
              </w:rPr>
              <w:t>
Операционный микроскоп в комплекте.</w:t>
            </w:r>
            <w:r>
              <w:br/>
            </w:r>
            <w:r>
              <w:rPr>
                <w:rFonts w:ascii="Times New Roman"/>
                <w:b w:val="false"/>
                <w:i w:val="false"/>
                <w:color w:val="000000"/>
                <w:sz w:val="20"/>
              </w:rPr>
              <w:t>
Микрохирургическая офтальмологическая система в комплекте с принадлежностями набором инструментов.</w:t>
            </w:r>
            <w:r>
              <w:br/>
            </w:r>
            <w:r>
              <w:rPr>
                <w:rFonts w:ascii="Times New Roman"/>
                <w:b w:val="false"/>
                <w:i w:val="false"/>
                <w:color w:val="000000"/>
                <w:sz w:val="20"/>
              </w:rPr>
              <w:t>
или система офтальмологическая микрохирургическая в комплекте.</w:t>
            </w:r>
            <w:r>
              <w:br/>
            </w:r>
            <w:r>
              <w:rPr>
                <w:rFonts w:ascii="Times New Roman"/>
                <w:b w:val="false"/>
                <w:i w:val="false"/>
                <w:color w:val="000000"/>
                <w:sz w:val="20"/>
              </w:rPr>
              <w:t>
Налобный бинокулярный офтальмоскоп.</w:t>
            </w:r>
            <w:r>
              <w:br/>
            </w:r>
            <w:r>
              <w:rPr>
                <w:rFonts w:ascii="Times New Roman"/>
                <w:b w:val="false"/>
                <w:i w:val="false"/>
                <w:color w:val="000000"/>
                <w:sz w:val="20"/>
              </w:rPr>
              <w:t>
Автоматический проектор знаков и набор пробных очковых линз.</w:t>
            </w:r>
            <w:r>
              <w:br/>
            </w:r>
            <w:r>
              <w:rPr>
                <w:rFonts w:ascii="Times New Roman"/>
                <w:b w:val="false"/>
                <w:i w:val="false"/>
                <w:color w:val="000000"/>
                <w:sz w:val="20"/>
              </w:rPr>
              <w:t>
Щелевая лампа.</w:t>
            </w:r>
            <w:r>
              <w:br/>
            </w:r>
            <w:r>
              <w:rPr>
                <w:rFonts w:ascii="Times New Roman"/>
                <w:b w:val="false"/>
                <w:i w:val="false"/>
                <w:color w:val="000000"/>
                <w:sz w:val="20"/>
              </w:rPr>
              <w:t>
Бесконтактный тонометр.</w:t>
            </w:r>
            <w:r>
              <w:br/>
            </w:r>
            <w:r>
              <w:rPr>
                <w:rFonts w:ascii="Times New Roman"/>
                <w:b w:val="false"/>
                <w:i w:val="false"/>
                <w:color w:val="000000"/>
                <w:sz w:val="20"/>
              </w:rPr>
              <w:t>
Ультразвуковой сканер или офтальмологический эхоскан.</w:t>
            </w:r>
            <w:r>
              <w:br/>
            </w:r>
            <w:r>
              <w:rPr>
                <w:rFonts w:ascii="Times New Roman"/>
                <w:b w:val="false"/>
                <w:i w:val="false"/>
                <w:color w:val="000000"/>
                <w:sz w:val="20"/>
              </w:rPr>
              <w:t>
Офтальмоскоп.</w:t>
            </w:r>
            <w:r>
              <w:br/>
            </w:r>
            <w:r>
              <w:rPr>
                <w:rFonts w:ascii="Times New Roman"/>
                <w:b w:val="false"/>
                <w:i w:val="false"/>
                <w:color w:val="000000"/>
                <w:sz w:val="20"/>
              </w:rPr>
              <w:t>
Периметр компьютерный.</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глазного яблока с синхронным введением другого инмплантата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высшей квалификационной категории по офтальмологии, наличие сертификата о прохождении специализации по теме "Микрохирургия глаза" и "Травмы органа зрения" и/или "Микрохирургическая окулопластика".</w:t>
            </w:r>
            <w:r>
              <w:br/>
            </w:r>
            <w:r>
              <w:rPr>
                <w:rFonts w:ascii="Times New Roman"/>
                <w:b w:val="false"/>
                <w:i w:val="false"/>
                <w:color w:val="000000"/>
                <w:sz w:val="20"/>
              </w:rPr>
              <w:t>
Операционный микроскоп в комплекте. или операционный микроскоп для микрохирургии в комплекте, стереоприставка для двух ассистентов.</w:t>
            </w:r>
            <w:r>
              <w:br/>
            </w:r>
            <w:r>
              <w:rPr>
                <w:rFonts w:ascii="Times New Roman"/>
                <w:b w:val="false"/>
                <w:i w:val="false"/>
                <w:color w:val="000000"/>
                <w:sz w:val="20"/>
              </w:rPr>
              <w:t>
Автоматический проектор знаков и набор пробных очковых линз.</w:t>
            </w:r>
            <w:r>
              <w:br/>
            </w:r>
            <w:r>
              <w:rPr>
                <w:rFonts w:ascii="Times New Roman"/>
                <w:b w:val="false"/>
                <w:i w:val="false"/>
                <w:color w:val="000000"/>
                <w:sz w:val="20"/>
              </w:rPr>
              <w:t>
Бесконтактный тонометр.</w:t>
            </w:r>
            <w:r>
              <w:br/>
            </w:r>
            <w:r>
              <w:rPr>
                <w:rFonts w:ascii="Times New Roman"/>
                <w:b w:val="false"/>
                <w:i w:val="false"/>
                <w:color w:val="000000"/>
                <w:sz w:val="20"/>
              </w:rPr>
              <w:t>
Ультразвуковой сканер или офтальмологический эхоскан.</w:t>
            </w:r>
            <w:r>
              <w:br/>
            </w:r>
            <w:r>
              <w:rPr>
                <w:rFonts w:ascii="Times New Roman"/>
                <w:b w:val="false"/>
                <w:i w:val="false"/>
                <w:color w:val="000000"/>
                <w:sz w:val="20"/>
              </w:rPr>
              <w:t>
Щелевая лампа со столом.</w:t>
            </w:r>
            <w:r>
              <w:br/>
            </w:r>
            <w:r>
              <w:rPr>
                <w:rFonts w:ascii="Times New Roman"/>
                <w:b w:val="false"/>
                <w:i w:val="false"/>
                <w:color w:val="000000"/>
                <w:sz w:val="20"/>
              </w:rPr>
              <w:t>
Аппарат для ЭФИ органа зрения.</w:t>
            </w:r>
            <w:r>
              <w:br/>
            </w:r>
            <w:r>
              <w:rPr>
                <w:rFonts w:ascii="Times New Roman"/>
                <w:b w:val="false"/>
                <w:i w:val="false"/>
                <w:color w:val="000000"/>
                <w:sz w:val="20"/>
              </w:rPr>
              <w:t>
Донорский материал.</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Терапия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Конформная лучевая терапия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 высшим медицинским образованием, имеющий сертификат специалиста по лучевой терапии, прошедший специализацию по работе на современных линейных ускорителях, с опытом работы не менее 5 лет;</w:t>
            </w:r>
            <w:r>
              <w:br/>
            </w:r>
            <w:r>
              <w:rPr>
                <w:rFonts w:ascii="Times New Roman"/>
                <w:b w:val="false"/>
                <w:i w:val="false"/>
                <w:color w:val="000000"/>
                <w:sz w:val="20"/>
              </w:rPr>
              <w:t>
Медицинский физик – специалист с высшим образованием по физике или высшим техническим, прошедший специализацию по дозиметрии и планированию лучевой терапии, с опытом работы не менее 3 лет;</w:t>
            </w:r>
            <w:r>
              <w:br/>
            </w:r>
            <w:r>
              <w:rPr>
                <w:rFonts w:ascii="Times New Roman"/>
                <w:b w:val="false"/>
                <w:i w:val="false"/>
                <w:color w:val="000000"/>
                <w:sz w:val="20"/>
              </w:rPr>
              <w:t>
Линейный ускоритель с фотонным пучком энергией 4 - 20 МэВ, оснащенный многолепестковым коллиматором и системой портальной визуализации.</w:t>
            </w:r>
            <w:r>
              <w:br/>
            </w:r>
            <w:r>
              <w:rPr>
                <w:rFonts w:ascii="Times New Roman"/>
                <w:b w:val="false"/>
                <w:i w:val="false"/>
                <w:color w:val="000000"/>
                <w:sz w:val="20"/>
              </w:rPr>
              <w:t>
Компьютерная система планирования 3D.</w:t>
            </w:r>
            <w:r>
              <w:br/>
            </w:r>
            <w:r>
              <w:rPr>
                <w:rFonts w:ascii="Times New Roman"/>
                <w:b w:val="false"/>
                <w:i w:val="false"/>
                <w:color w:val="000000"/>
                <w:sz w:val="20"/>
              </w:rPr>
              <w:t>
Фиксирующие приспособления для пациентов (маски, подставки, вакуумные матрасы).</w:t>
            </w:r>
            <w:r>
              <w:br/>
            </w:r>
            <w:r>
              <w:rPr>
                <w:rFonts w:ascii="Times New Roman"/>
                <w:b w:val="false"/>
                <w:i w:val="false"/>
                <w:color w:val="000000"/>
                <w:sz w:val="20"/>
              </w:rPr>
              <w:t>
Компьютерный томограф с виртуальной симуляцией.</w:t>
            </w:r>
            <w:r>
              <w:br/>
            </w:r>
            <w:r>
              <w:rPr>
                <w:rFonts w:ascii="Times New Roman"/>
                <w:b w:val="false"/>
                <w:i w:val="false"/>
                <w:color w:val="000000"/>
                <w:sz w:val="20"/>
              </w:rPr>
              <w:t>
Информационная компьютерная сеть для связи КТ, планирующей системы и ускорителя.</w:t>
            </w:r>
            <w:r>
              <w:br/>
            </w:r>
            <w:r>
              <w:rPr>
                <w:rFonts w:ascii="Times New Roman"/>
                <w:b w:val="false"/>
                <w:i w:val="false"/>
                <w:color w:val="000000"/>
                <w:sz w:val="20"/>
              </w:rPr>
              <w:t>
Дозиметрическое оборудование:</w:t>
            </w:r>
            <w:r>
              <w:br/>
            </w:r>
            <w:r>
              <w:rPr>
                <w:rFonts w:ascii="Times New Roman"/>
                <w:b w:val="false"/>
                <w:i w:val="false"/>
                <w:color w:val="000000"/>
                <w:sz w:val="20"/>
              </w:rPr>
              <w:t>
Система автоматического сканирования пучка излучения с большим водным фантомом, с программным обеспечением.</w:t>
            </w:r>
            <w:r>
              <w:br/>
            </w:r>
            <w:r>
              <w:rPr>
                <w:rFonts w:ascii="Times New Roman"/>
                <w:b w:val="false"/>
                <w:i w:val="false"/>
                <w:color w:val="000000"/>
                <w:sz w:val="20"/>
              </w:rPr>
              <w:t>
Ионизационные камеры цилиндрические объемом 0,6 см</w:t>
            </w:r>
            <w:r>
              <w:rPr>
                <w:rFonts w:ascii="Times New Roman"/>
                <w:b w:val="false"/>
                <w:i w:val="false"/>
                <w:color w:val="000000"/>
                <w:vertAlign w:val="superscript"/>
              </w:rPr>
              <w:t>2</w:t>
            </w:r>
            <w:r>
              <w:rPr>
                <w:rFonts w:ascii="Times New Roman"/>
                <w:b w:val="false"/>
                <w:i w:val="false"/>
                <w:color w:val="000000"/>
                <w:sz w:val="20"/>
              </w:rPr>
              <w:t>, 0,125 см</w:t>
            </w:r>
            <w:r>
              <w:rPr>
                <w:rFonts w:ascii="Times New Roman"/>
                <w:b w:val="false"/>
                <w:i w:val="false"/>
                <w:color w:val="000000"/>
                <w:vertAlign w:val="superscript"/>
              </w:rPr>
              <w:t>2</w:t>
            </w:r>
            <w:r>
              <w:rPr>
                <w:rFonts w:ascii="Times New Roman"/>
                <w:b w:val="false"/>
                <w:i w:val="false"/>
                <w:color w:val="000000"/>
                <w:sz w:val="20"/>
              </w:rPr>
              <w:t xml:space="preserve"> - 2 шт. 0,015 см</w:t>
            </w:r>
            <w:r>
              <w:rPr>
                <w:rFonts w:ascii="Times New Roman"/>
                <w:b w:val="false"/>
                <w:i w:val="false"/>
                <w:color w:val="000000"/>
                <w:vertAlign w:val="superscript"/>
              </w:rPr>
              <w:t>2</w:t>
            </w:r>
            <w:r>
              <w:rPr>
                <w:rFonts w:ascii="Times New Roman"/>
                <w:b w:val="false"/>
                <w:i w:val="false"/>
                <w:color w:val="000000"/>
                <w:sz w:val="20"/>
              </w:rPr>
              <w:t>.</w:t>
            </w:r>
            <w:r>
              <w:br/>
            </w:r>
            <w:r>
              <w:rPr>
                <w:rFonts w:ascii="Times New Roman"/>
                <w:b w:val="false"/>
                <w:i w:val="false"/>
                <w:color w:val="000000"/>
                <w:sz w:val="20"/>
              </w:rPr>
              <w:t>
Пластиковый фантом.</w:t>
            </w:r>
            <w:r>
              <w:br/>
            </w:r>
            <w:r>
              <w:rPr>
                <w:rFonts w:ascii="Times New Roman"/>
                <w:b w:val="false"/>
                <w:i w:val="false"/>
                <w:color w:val="000000"/>
                <w:sz w:val="20"/>
              </w:rPr>
              <w:t>
Прибор для ежедневного контроля параметров пучка.</w:t>
            </w:r>
            <w:r>
              <w:br/>
            </w:r>
            <w:r>
              <w:rPr>
                <w:rFonts w:ascii="Times New Roman"/>
                <w:b w:val="false"/>
                <w:i w:val="false"/>
                <w:color w:val="000000"/>
                <w:sz w:val="20"/>
              </w:rPr>
              <w:t>
Устройство для контроля механических параметров ускорителя.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Внутрисосудистый тромболизис церебральных артерий и синусов</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Интервенционный хирург, невролог со специализацией по вопросам лечения инсультов (не менее 5 лет).</w:t>
            </w:r>
            <w:r>
              <w:br/>
            </w:r>
            <w:r>
              <w:rPr>
                <w:rFonts w:ascii="Times New Roman"/>
                <w:b w:val="false"/>
                <w:i w:val="false"/>
                <w:color w:val="000000"/>
                <w:sz w:val="20"/>
              </w:rPr>
              <w:t>
Коагулогическая лаборатория, ангиограф, нейроПИТ с оснащением мониторами и ИВЛ.</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гистиоцитоза из клеток Лангерганса (LCH-III)</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 сертификат гематолога, прохождение специализации по гематологии по вопросам высокодозной химиотерапии не менее 5 летней давности.</w:t>
            </w:r>
            <w:r>
              <w:br/>
            </w: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 – двух местные; в составе гематологического отделения должен быть предусмотрена ПИТ на 4 места с отдельным круглосуточным постом. Палаты должны быть оснащены инфузоматами (минимум 2 на 1 койку), в ПИТ – минимум 2 ИВЛ, 4 монитора пациента, консоли с подведенными газами.</w:t>
            </w:r>
            <w:r>
              <w:br/>
            </w:r>
            <w:r>
              <w:rPr>
                <w:rFonts w:ascii="Times New Roman"/>
                <w:b w:val="false"/>
                <w:i w:val="false"/>
                <w:color w:val="000000"/>
                <w:sz w:val="20"/>
              </w:rPr>
              <w:t>
Процедурная должна быть оснащена ламинарным шкафом для разведения цитостатиков.</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(возможно на договорной основе)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99.2903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Высокодозная химиотерапия острых лейкозов (ALL-BFM, AML-BFM)</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 сертификат гематолога, прохождение специализации по гематологии по вопросам высокодозной химиотерапии не менее 5 летней давности.</w:t>
            </w:r>
            <w:r>
              <w:br/>
            </w: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 – двух местные; в составе гематологического отделения должен быть предусмотрена ПИТ на 4 места с отдельным круглосуточным постом. Палаты должны быть оснащены инфузоматами (минимум 2 на 1 койку), в ПИТ – минимум 2 ИВЛ, 4 монитора пациента, консоли с подведенными газами.</w:t>
            </w:r>
            <w:r>
              <w:br/>
            </w:r>
            <w:r>
              <w:rPr>
                <w:rFonts w:ascii="Times New Roman"/>
                <w:b w:val="false"/>
                <w:i w:val="false"/>
                <w:color w:val="000000"/>
                <w:sz w:val="20"/>
              </w:rPr>
              <w:t>
Процедурная должна быть оснащена ламинарным шкафом для разведения цитостатиков.</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(возможно на договорной основе)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местное иссечение деструкции и повреждения сустава при гемофилии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 – ортопеды (со специализацией по эндопротезированию суставов и гемофилии).</w:t>
            </w:r>
            <w:r>
              <w:br/>
            </w:r>
            <w:r>
              <w:rPr>
                <w:rFonts w:ascii="Times New Roman"/>
                <w:b w:val="false"/>
                <w:i w:val="false"/>
                <w:color w:val="000000"/>
                <w:sz w:val="20"/>
              </w:rPr>
              <w:t>
Лаборант – со специализацией по вопросом диагностики проблем свертывания крови.</w:t>
            </w:r>
            <w:r>
              <w:br/>
            </w:r>
            <w:r>
              <w:rPr>
                <w:rFonts w:ascii="Times New Roman"/>
                <w:b w:val="false"/>
                <w:i w:val="false"/>
                <w:color w:val="000000"/>
                <w:sz w:val="20"/>
              </w:rPr>
              <w:t>
Реаниматологи – со специализацией по трансфузиологии.</w:t>
            </w:r>
            <w:r>
              <w:br/>
            </w:r>
            <w:r>
              <w:rPr>
                <w:rFonts w:ascii="Times New Roman"/>
                <w:b w:val="false"/>
                <w:i w:val="false"/>
                <w:color w:val="000000"/>
                <w:sz w:val="20"/>
              </w:rPr>
              <w:t>
Артромот для разработки коленного и тазобедренного суставов, анализатор гемостаза с функцией определения факторов свертывания крови, реанимация должна быть оснащена ИВЛ, мониторами пациента. Операционное ортопедическое оборудование.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бедренной кости при гемофилии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 – ортопеды (со специализацией по эндопротезированию суставов и гемофилии).</w:t>
            </w:r>
            <w:r>
              <w:br/>
            </w:r>
            <w:r>
              <w:rPr>
                <w:rFonts w:ascii="Times New Roman"/>
                <w:b w:val="false"/>
                <w:i w:val="false"/>
                <w:color w:val="000000"/>
                <w:sz w:val="20"/>
              </w:rPr>
              <w:t>
Лаборант – со специализацией по вопросом диагностики проблем свертывания крови.</w:t>
            </w:r>
            <w:r>
              <w:br/>
            </w:r>
            <w:r>
              <w:rPr>
                <w:rFonts w:ascii="Times New Roman"/>
                <w:b w:val="false"/>
                <w:i w:val="false"/>
                <w:color w:val="000000"/>
                <w:sz w:val="20"/>
              </w:rPr>
              <w:t>
Реаниматологи – со специализацией по трансфузиологии.</w:t>
            </w:r>
            <w:r>
              <w:br/>
            </w:r>
            <w:r>
              <w:rPr>
                <w:rFonts w:ascii="Times New Roman"/>
                <w:b w:val="false"/>
                <w:i w:val="false"/>
                <w:color w:val="000000"/>
                <w:sz w:val="20"/>
              </w:rPr>
              <w:t>
Артромот для разработки коленного и тазобедренного суставов, анализатор гемостаза с функцией определения факторов свертывания крови, реанимация должна быть оснащена ИВЛ, мониторами пациента. Операционное ортопедическое оборудование.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тазобедренного сустава при гемофилии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 – ортопеды (со специализацией по эндопротезированию суставов и гемофилии).</w:t>
            </w:r>
            <w:r>
              <w:br/>
            </w:r>
            <w:r>
              <w:rPr>
                <w:rFonts w:ascii="Times New Roman"/>
                <w:b w:val="false"/>
                <w:i w:val="false"/>
                <w:color w:val="000000"/>
                <w:sz w:val="20"/>
              </w:rPr>
              <w:t>
Лаборант – со специализацией по вопросом диагностики проблем свертывания крови.</w:t>
            </w:r>
            <w:r>
              <w:br/>
            </w:r>
            <w:r>
              <w:rPr>
                <w:rFonts w:ascii="Times New Roman"/>
                <w:b w:val="false"/>
                <w:i w:val="false"/>
                <w:color w:val="000000"/>
                <w:sz w:val="20"/>
              </w:rPr>
              <w:t>
Реаниматологи – со специализацией по трансфузиологии.</w:t>
            </w:r>
            <w:r>
              <w:br/>
            </w:r>
            <w:r>
              <w:rPr>
                <w:rFonts w:ascii="Times New Roman"/>
                <w:b w:val="false"/>
                <w:i w:val="false"/>
                <w:color w:val="000000"/>
                <w:sz w:val="20"/>
              </w:rPr>
              <w:t>
Артромот для разработки коленного и тазобедренного суставов, анализатор гемостаза с функцией определения факторов свертывания крови, реанимация должна быть оснащена ИВЛ, мониторами пациента. Операционное ортопедическое оборудование.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Частичная замена тазобедренного сустава при гемофилии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 – ортопеды (со специализацией по эндопротезированию суставов и гемофилии).</w:t>
            </w:r>
            <w:r>
              <w:br/>
            </w:r>
            <w:r>
              <w:rPr>
                <w:rFonts w:ascii="Times New Roman"/>
                <w:b w:val="false"/>
                <w:i w:val="false"/>
                <w:color w:val="000000"/>
                <w:sz w:val="20"/>
              </w:rPr>
              <w:t>
Лаборант – со специализацией по вопросом диагностики проблем свертывания крови.</w:t>
            </w:r>
            <w:r>
              <w:br/>
            </w:r>
            <w:r>
              <w:rPr>
                <w:rFonts w:ascii="Times New Roman"/>
                <w:b w:val="false"/>
                <w:i w:val="false"/>
                <w:color w:val="000000"/>
                <w:sz w:val="20"/>
              </w:rPr>
              <w:t>
Реаниматологи – со специализацией по трансфузиологии.</w:t>
            </w:r>
            <w:r>
              <w:br/>
            </w:r>
            <w:r>
              <w:rPr>
                <w:rFonts w:ascii="Times New Roman"/>
                <w:b w:val="false"/>
                <w:i w:val="false"/>
                <w:color w:val="000000"/>
                <w:sz w:val="20"/>
              </w:rPr>
              <w:t>
Артромот для разработки коленного и тазобедренного суставов, анализатор гемостаза с функцией определения факторов свертывания крови, реанимация должна быть оснащена ИВЛ, мониторами пациента. Операционное ортопедическое оборудование.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замена колена при гемофилии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 – ортопеды (со специализацией по эндопротезированию суставов и гемофилии).</w:t>
            </w:r>
            <w:r>
              <w:br/>
            </w:r>
            <w:r>
              <w:rPr>
                <w:rFonts w:ascii="Times New Roman"/>
                <w:b w:val="false"/>
                <w:i w:val="false"/>
                <w:color w:val="000000"/>
                <w:sz w:val="20"/>
              </w:rPr>
              <w:t>
Лаборант – со специализацией по вопросом диагностики проблем свертывания крови.</w:t>
            </w:r>
            <w:r>
              <w:br/>
            </w:r>
            <w:r>
              <w:rPr>
                <w:rFonts w:ascii="Times New Roman"/>
                <w:b w:val="false"/>
                <w:i w:val="false"/>
                <w:color w:val="000000"/>
                <w:sz w:val="20"/>
              </w:rPr>
              <w:t>
Реаниматологи – со специализацией по трансфузиологии.</w:t>
            </w:r>
            <w:r>
              <w:br/>
            </w:r>
            <w:r>
              <w:rPr>
                <w:rFonts w:ascii="Times New Roman"/>
                <w:b w:val="false"/>
                <w:i w:val="false"/>
                <w:color w:val="000000"/>
                <w:sz w:val="20"/>
              </w:rPr>
              <w:t>
Артромот для разработки коленного и тазобедренного суставов, анализатор гемостаза с функцией определения факторов свертывания крови, реанимация должна быть оснащена ИВЛ, мониторами пациента. Операционное ортопедическое оборудование.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или трансплантация сухожилия при гемофилии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 – ортопеды (со специализацией по эндопротезированию суставов и гемофилии).</w:t>
            </w:r>
            <w:r>
              <w:br/>
            </w:r>
            <w:r>
              <w:rPr>
                <w:rFonts w:ascii="Times New Roman"/>
                <w:b w:val="false"/>
                <w:i w:val="false"/>
                <w:color w:val="000000"/>
                <w:sz w:val="20"/>
              </w:rPr>
              <w:t>
Лаборант – со специализацией по вопросом диагностики проблем свертывания крови.</w:t>
            </w:r>
            <w:r>
              <w:br/>
            </w:r>
            <w:r>
              <w:rPr>
                <w:rFonts w:ascii="Times New Roman"/>
                <w:b w:val="false"/>
                <w:i w:val="false"/>
                <w:color w:val="000000"/>
                <w:sz w:val="20"/>
              </w:rPr>
              <w:t>
Реаниматологи – со специализацией по трансфузиологии.</w:t>
            </w:r>
            <w:r>
              <w:br/>
            </w:r>
            <w:r>
              <w:rPr>
                <w:rFonts w:ascii="Times New Roman"/>
                <w:b w:val="false"/>
                <w:i w:val="false"/>
                <w:color w:val="000000"/>
                <w:sz w:val="20"/>
              </w:rPr>
              <w:t>
Артромот для разработки коленного и тазобедренного суставов, анализатор гемостаза с функцией определения факторов свертывания крови, реанимация должна быть оснащена ИВЛ, мониторами пациента. Операционное ортопедическое оборудование.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Трансплантантация костного мозга, неуточненная</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 сертификат гематолога, прохождение специализации по гематологии по вопросам высокодозной химиотерапии и трансплантации костного мозга не менее 5 летней давности.</w:t>
            </w:r>
            <w:r>
              <w:br/>
            </w: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в составе гематологического отделения должен быть предусмотрена ПИТ на 4 места с отдельным круглосуточным постом. Палаты должны быть оснащены инфузоматами (минимум 2 на 1 койку), в ПИТ – минимум 2 ИВЛ, 4 монитора пациента, консоли с подведенными газами.</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селезенки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трансплантолога или свидетельство о повышении квалификации не менее 72 часов.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Холодильники с морозильными камерами.</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Микроскоп.</w:t>
            </w:r>
            <w:r>
              <w:br/>
            </w:r>
            <w:r>
              <w:rPr>
                <w:rFonts w:ascii="Times New Roman"/>
                <w:b w:val="false"/>
                <w:i w:val="false"/>
                <w:color w:val="000000"/>
                <w:sz w:val="20"/>
              </w:rPr>
              <w:t>
Монофиламентные шовные материалы.</w:t>
            </w:r>
            <w:r>
              <w:br/>
            </w:r>
            <w:r>
              <w:rPr>
                <w:rFonts w:ascii="Times New Roman"/>
                <w:b w:val="false"/>
                <w:i w:val="false"/>
                <w:color w:val="000000"/>
                <w:sz w:val="20"/>
              </w:rPr>
              <w:t>
Ранорасширитель Омнитракт.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Вспомогательная трансплантация печени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трансплантолога или свидетельство о повышении квалификации не менее 72 часов.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Холодильники с морозильными камерами.</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Микроскоп.</w:t>
            </w:r>
            <w:r>
              <w:br/>
            </w:r>
            <w:r>
              <w:rPr>
                <w:rFonts w:ascii="Times New Roman"/>
                <w:b w:val="false"/>
                <w:i w:val="false"/>
                <w:color w:val="000000"/>
                <w:sz w:val="20"/>
              </w:rPr>
              <w:t>
Монофиламентные шовные материалы.</w:t>
            </w:r>
            <w:r>
              <w:br/>
            </w:r>
            <w:r>
              <w:rPr>
                <w:rFonts w:ascii="Times New Roman"/>
                <w:b w:val="false"/>
                <w:i w:val="false"/>
                <w:color w:val="000000"/>
                <w:sz w:val="20"/>
              </w:rPr>
              <w:t>
Ранорасширитель Омнитракт.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Другая трансплантация печени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трансплантолога или свидетельство о повышений квалификации не менее 72 часов. Стаж работы в хирургическом отделении печени, желчных путей и поджелудочной железы не менее 5-ти лет.</w:t>
            </w:r>
            <w:r>
              <w:br/>
            </w:r>
            <w:r>
              <w:rPr>
                <w:rFonts w:ascii="Times New Roman"/>
                <w:b w:val="false"/>
                <w:i w:val="false"/>
                <w:color w:val="000000"/>
                <w:sz w:val="20"/>
              </w:rPr>
              <w:t>
Аппарат реинфузии крови.</w:t>
            </w:r>
            <w:r>
              <w:br/>
            </w:r>
            <w:r>
              <w:rPr>
                <w:rFonts w:ascii="Times New Roman"/>
                <w:b w:val="false"/>
                <w:i w:val="false"/>
                <w:color w:val="000000"/>
                <w:sz w:val="20"/>
              </w:rPr>
              <w:t>
Моно и биполярные электрокоагулятор.</w:t>
            </w:r>
            <w:r>
              <w:br/>
            </w:r>
            <w:r>
              <w:rPr>
                <w:rFonts w:ascii="Times New Roman"/>
                <w:b w:val="false"/>
                <w:i w:val="false"/>
                <w:color w:val="000000"/>
                <w:sz w:val="20"/>
              </w:rPr>
              <w:t>
Холодильники с морозильными камерами.</w:t>
            </w:r>
            <w:r>
              <w:br/>
            </w:r>
            <w:r>
              <w:rPr>
                <w:rFonts w:ascii="Times New Roman"/>
                <w:b w:val="false"/>
                <w:i w:val="false"/>
                <w:color w:val="000000"/>
                <w:sz w:val="20"/>
              </w:rPr>
              <w:t>
Микрохирургический набор.</w:t>
            </w:r>
            <w:r>
              <w:br/>
            </w:r>
            <w:r>
              <w:rPr>
                <w:rFonts w:ascii="Times New Roman"/>
                <w:b w:val="false"/>
                <w:i w:val="false"/>
                <w:color w:val="000000"/>
                <w:sz w:val="20"/>
              </w:rPr>
              <w:t>
Микроскоп.</w:t>
            </w:r>
            <w:r>
              <w:br/>
            </w:r>
            <w:r>
              <w:rPr>
                <w:rFonts w:ascii="Times New Roman"/>
                <w:b w:val="false"/>
                <w:i w:val="false"/>
                <w:color w:val="000000"/>
                <w:sz w:val="20"/>
              </w:rPr>
              <w:t>
Монофиламентные шовные материалы.</w:t>
            </w:r>
            <w:r>
              <w:br/>
            </w:r>
            <w:r>
              <w:rPr>
                <w:rFonts w:ascii="Times New Roman"/>
                <w:b w:val="false"/>
                <w:i w:val="false"/>
                <w:color w:val="000000"/>
                <w:sz w:val="20"/>
              </w:rPr>
              <w:t>
Ранорасширитель Омнитракт.</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почки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хирургия - трансплантология не менее 3-х лет. Наличие сертификата о прохождении курса повышения квалификации по заявляемой специальности не менее 320 часов - трансплантология.</w:t>
            </w:r>
            <w:r>
              <w:br/>
            </w:r>
            <w:r>
              <w:rPr>
                <w:rFonts w:ascii="Times New Roman"/>
                <w:b w:val="false"/>
                <w:i w:val="false"/>
                <w:color w:val="000000"/>
                <w:sz w:val="20"/>
              </w:rPr>
              <w:t>
Наличие клинической лаборатории.</w:t>
            </w:r>
            <w:r>
              <w:br/>
            </w:r>
            <w:r>
              <w:rPr>
                <w:rFonts w:ascii="Times New Roman"/>
                <w:b w:val="false"/>
                <w:i w:val="false"/>
                <w:color w:val="000000"/>
                <w:sz w:val="20"/>
              </w:rPr>
              <w:t>
Наличие лаборатории иммунологии.</w:t>
            </w:r>
            <w:r>
              <w:br/>
            </w:r>
            <w:r>
              <w:rPr>
                <w:rFonts w:ascii="Times New Roman"/>
                <w:b w:val="false"/>
                <w:i w:val="false"/>
                <w:color w:val="000000"/>
                <w:sz w:val="20"/>
              </w:rPr>
              <w:t>
Наличие клинической лаборатории оборудованной анализатором для определения вещества в крови (базового иммуносупрессора.</w:t>
            </w:r>
            <w:r>
              <w:br/>
            </w:r>
            <w:r>
              <w:rPr>
                <w:rFonts w:ascii="Times New Roman"/>
                <w:b w:val="false"/>
                <w:i w:val="false"/>
                <w:color w:val="000000"/>
                <w:sz w:val="20"/>
              </w:rPr>
              <w:t>
Наличие аппаратуры лучевых методов исследования (рентгенангиография, компьютерная томография, магнитнорезонансная томография, эхография, доплерография).</w:t>
            </w:r>
            <w:r>
              <w:br/>
            </w:r>
            <w:r>
              <w:rPr>
                <w:rFonts w:ascii="Times New Roman"/>
                <w:b w:val="false"/>
                <w:i w:val="false"/>
                <w:color w:val="000000"/>
                <w:sz w:val="20"/>
              </w:rPr>
              <w:t>
Наличие оптических приборов (бинокулярная лупа).</w:t>
            </w:r>
            <w:r>
              <w:br/>
            </w:r>
            <w:r>
              <w:rPr>
                <w:rFonts w:ascii="Times New Roman"/>
                <w:b w:val="false"/>
                <w:i w:val="false"/>
                <w:color w:val="000000"/>
                <w:sz w:val="20"/>
              </w:rPr>
              <w:t>
Наличие лаборатории патоморфологии (гистология, цитология, иммунофлюоресцентная микроскопия).</w:t>
            </w:r>
            <w:r>
              <w:br/>
            </w:r>
            <w:r>
              <w:rPr>
                <w:rFonts w:ascii="Times New Roman"/>
                <w:b w:val="false"/>
                <w:i w:val="false"/>
                <w:color w:val="000000"/>
                <w:sz w:val="20"/>
              </w:rPr>
              <w:t>
Прибор пункционной биопсии.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лучевой и локтевой костей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не менее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xml:space="preserve">
Миниплаты, спицы Киршнера малого диаметра, атравматический шовный материал.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Трансплантация бедренной кости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не менее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xml:space="preserve">
Миниплаты, спицы Киршнера малого диаметра, атравматический шовный материал.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большеберцовой и малоберцовой костей</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не менее первой и высшей квалификационной категории, наличие специализации по сосудистой хирургии, микрохирургии, травматологии.</w:t>
            </w:r>
            <w:r>
              <w:br/>
            </w:r>
            <w:r>
              <w:rPr>
                <w:rFonts w:ascii="Times New Roman"/>
                <w:b w:val="false"/>
                <w:i w:val="false"/>
                <w:color w:val="000000"/>
                <w:sz w:val="20"/>
              </w:rPr>
              <w:t>
Электронно-оптический преобразователь.</w:t>
            </w:r>
            <w:r>
              <w:br/>
            </w:r>
            <w:r>
              <w:rPr>
                <w:rFonts w:ascii="Times New Roman"/>
                <w:b w:val="false"/>
                <w:i w:val="false"/>
                <w:color w:val="000000"/>
                <w:sz w:val="20"/>
              </w:rPr>
              <w:t>
Силовые инструменты (электрические пилы, электрические дрели).</w:t>
            </w:r>
            <w:r>
              <w:br/>
            </w:r>
            <w:r>
              <w:rPr>
                <w:rFonts w:ascii="Times New Roman"/>
                <w:b w:val="false"/>
                <w:i w:val="false"/>
                <w:color w:val="000000"/>
                <w:sz w:val="20"/>
              </w:rPr>
              <w:t>
Специализированный микрохирургический инструментарий.</w:t>
            </w:r>
            <w:r>
              <w:br/>
            </w:r>
            <w:r>
              <w:rPr>
                <w:rFonts w:ascii="Times New Roman"/>
                <w:b w:val="false"/>
                <w:i w:val="false"/>
                <w:color w:val="000000"/>
                <w:sz w:val="20"/>
              </w:rPr>
              <w:t>
Операционный микроскоп Карл-Цейс.</w:t>
            </w:r>
            <w:r>
              <w:br/>
            </w:r>
            <w:r>
              <w:rPr>
                <w:rFonts w:ascii="Times New Roman"/>
                <w:b w:val="false"/>
                <w:i w:val="false"/>
                <w:color w:val="000000"/>
                <w:sz w:val="20"/>
              </w:rPr>
              <w:t xml:space="preserve">
Миниплаты, спицы Киршнера малого диаметра, атравматический шовный материал.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мезенхимальных стволовых клеток костного мозга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 сертификат гематолога, прохождение специализации по гематологии по вопросам высокодозной химиотерапии и трансплантации костного мозга не менее 5 летней давности.</w:t>
            </w:r>
            <w:r>
              <w:br/>
            </w: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в составе гематологического отделения должен быть предусмотрена ПИТ на 4 места с отдельным круглосуточным постом. Палаты должны быть оснащены инфузоматами (минимум 2 на 1 койку), в ПИТ – минимум 2 ИВЛ, 4 монитора пациента, консоли с подведенными газами.</w:t>
            </w:r>
            <w:r>
              <w:br/>
            </w:r>
            <w:r>
              <w:rPr>
                <w:rFonts w:ascii="Times New Roman"/>
                <w:b w:val="false"/>
                <w:i w:val="false"/>
                <w:color w:val="000000"/>
                <w:sz w:val="20"/>
              </w:rPr>
              <w:t>
Процедурная должна быть оснащена ламинарным шкафом для разведения цитостатиков.</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гемопоэтических стволовых клеток костного мозга</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Гематологи – сертификат гематолога, прохождение специализации по гематологии по вопросам высокодозной химиотерапии и трансплантации костного мозга не менее 5 летней давности.</w:t>
            </w:r>
            <w:r>
              <w:br/>
            </w:r>
            <w:r>
              <w:rPr>
                <w:rFonts w:ascii="Times New Roman"/>
                <w:b w:val="false"/>
                <w:i w:val="false"/>
                <w:color w:val="000000"/>
                <w:sz w:val="20"/>
              </w:rPr>
              <w:t>
Палаты должны быть оборудованы гепа–фильтрами или иными устройствами нагнетации ламинарного потока воздуха; палаты должны быть одноместные; в составе гематологического отделения должен быть предусмотрена ПИТ на 4 места с отдельным круглосуточным постом. Палаты должны быть оснащены инфузоматами (минимум 2 на 1 койку), в ПИТ – минимум 2 ИВЛ, 4 монитора пациента, консоли с подведенными газами.</w:t>
            </w:r>
            <w:r>
              <w:br/>
            </w:r>
            <w:r>
              <w:rPr>
                <w:rFonts w:ascii="Times New Roman"/>
                <w:b w:val="false"/>
                <w:i w:val="false"/>
                <w:color w:val="000000"/>
                <w:sz w:val="20"/>
              </w:rPr>
              <w:t>
Процедурная должна быть оснащена ламинарным шкафом для разведения цитостатиков.</w:t>
            </w:r>
            <w:r>
              <w:br/>
            </w:r>
            <w:r>
              <w:rPr>
                <w:rFonts w:ascii="Times New Roman"/>
                <w:b w:val="false"/>
                <w:i w:val="false"/>
                <w:color w:val="000000"/>
                <w:sz w:val="20"/>
              </w:rPr>
              <w:t>
Лаборатория должна позволять выполнять цитологические, цитогенетические, иммунофенотипические, иммуногистиохимические, молекулярно–генетические, гемостазиологические, микробиологические исследования, HLA типирование (возможно на договорной основе). Лаборатория по заготовке стволовых клеток должна быть оснащена оборудованием для забора клеток (сепаратор клеток), проточным цитофлуориметром, оборудованием для криохранилища.</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Ксенотрансплантация кожи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Врачи не менее первой и высшей квалификационной категории, наличие специализации по камбустиологии.</w:t>
            </w:r>
            <w:r>
              <w:br/>
            </w:r>
            <w:r>
              <w:rPr>
                <w:rFonts w:ascii="Times New Roman"/>
                <w:b w:val="false"/>
                <w:i w:val="false"/>
                <w:color w:val="000000"/>
                <w:sz w:val="20"/>
              </w:rPr>
              <w:t>
Суспензия аллогенных клеток кожи – диплоидной культуры фибробластов.</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Забор органа и/или ткани от живого, совместимого с реципиентом донора для трансплантации. </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специальности хирургия - трансплантология не менее 3-х лет. Наличие сертификата о прохождении курса повышения квалификации по заявляемой специальности не менее 320 часов - трансплантология.</w:t>
            </w:r>
            <w:r>
              <w:br/>
            </w:r>
            <w:r>
              <w:rPr>
                <w:rFonts w:ascii="Times New Roman"/>
                <w:b w:val="false"/>
                <w:i w:val="false"/>
                <w:color w:val="000000"/>
                <w:sz w:val="20"/>
              </w:rPr>
              <w:t>
Наличие клинической лаборатории.</w:t>
            </w:r>
            <w:r>
              <w:br/>
            </w:r>
            <w:r>
              <w:rPr>
                <w:rFonts w:ascii="Times New Roman"/>
                <w:b w:val="false"/>
                <w:i w:val="false"/>
                <w:color w:val="000000"/>
                <w:sz w:val="20"/>
              </w:rPr>
              <w:t xml:space="preserve">
Наличие лаборатории иммунологии. </w:t>
            </w:r>
          </w:p>
        </w:tc>
      </w:tr>
    </w:tbl>
    <w:p>
      <w:pPr>
        <w:spacing w:after="0"/>
        <w:ind w:left="0"/>
        <w:jc w:val="left"/>
      </w:pPr>
    </w:p>
    <w:p>
      <w:pPr>
        <w:spacing w:after="0"/>
        <w:ind w:left="0"/>
        <w:jc w:val="both"/>
      </w:pPr>
      <w:r>
        <w:rPr>
          <w:rFonts w:ascii="Times New Roman"/>
          <w:b w:val="false"/>
          <w:i w:val="false"/>
          <w:color w:val="000000"/>
          <w:sz w:val="28"/>
        </w:rPr>
        <w:t>
      </w:t>
      </w:r>
      <w:r>
        <w:rPr>
          <w:rFonts w:ascii="Times New Roman"/>
          <w:b/>
          <w:i w:val="false"/>
          <w:color w:val="000000"/>
          <w:sz w:val="28"/>
        </w:rPr>
        <w:t xml:space="preserve">* </w:t>
      </w:r>
      <w:r>
        <w:rPr>
          <w:rFonts w:ascii="Times New Roman"/>
          <w:b w:val="false"/>
          <w:i w:val="false"/>
          <w:color w:val="000000"/>
          <w:sz w:val="28"/>
        </w:rPr>
        <w:t>дополнительные требования к медицинским организациям, оказывающих</w:t>
      </w:r>
    </w:p>
    <w:p>
      <w:pPr>
        <w:spacing w:after="0"/>
        <w:ind w:left="0"/>
        <w:jc w:val="both"/>
      </w:pPr>
      <w:r>
        <w:rPr>
          <w:rFonts w:ascii="Times New Roman"/>
          <w:b w:val="false"/>
          <w:i w:val="false"/>
          <w:color w:val="000000"/>
          <w:sz w:val="28"/>
        </w:rPr>
        <w:t>
      услуги искусственного оплодотворения в рамках ГОБМП:</w:t>
      </w:r>
    </w:p>
    <w:p>
      <w:pPr>
        <w:spacing w:after="0"/>
        <w:ind w:left="0"/>
        <w:jc w:val="both"/>
      </w:pPr>
      <w:r>
        <w:rPr>
          <w:rFonts w:ascii="Times New Roman"/>
          <w:b w:val="false"/>
          <w:i w:val="false"/>
          <w:color w:val="000000"/>
          <w:sz w:val="28"/>
        </w:rPr>
        <w:t>
      1. продолжительность работы медицинской организации в области</w:t>
      </w:r>
    </w:p>
    <w:p>
      <w:pPr>
        <w:spacing w:after="0"/>
        <w:ind w:left="0"/>
        <w:jc w:val="both"/>
      </w:pPr>
      <w:r>
        <w:rPr>
          <w:rFonts w:ascii="Times New Roman"/>
          <w:b w:val="false"/>
          <w:i w:val="false"/>
          <w:color w:val="000000"/>
          <w:sz w:val="28"/>
        </w:rPr>
        <w:t>
      искусственного оплодотворения должна быть не менее 3-х лет;</w:t>
      </w:r>
    </w:p>
    <w:p>
      <w:pPr>
        <w:spacing w:after="0"/>
        <w:ind w:left="0"/>
        <w:jc w:val="both"/>
      </w:pPr>
      <w:r>
        <w:rPr>
          <w:rFonts w:ascii="Times New Roman"/>
          <w:b w:val="false"/>
          <w:i w:val="false"/>
          <w:color w:val="000000"/>
          <w:sz w:val="28"/>
        </w:rPr>
        <w:t>
      2. количество лечебных циклов искусственного оплодотворения должно быть не менее 200 циклов в год;</w:t>
      </w:r>
    </w:p>
    <w:p>
      <w:pPr>
        <w:spacing w:after="0"/>
        <w:ind w:left="0"/>
        <w:jc w:val="both"/>
      </w:pPr>
      <w:r>
        <w:rPr>
          <w:rFonts w:ascii="Times New Roman"/>
          <w:b w:val="false"/>
          <w:i w:val="false"/>
          <w:color w:val="000000"/>
          <w:sz w:val="28"/>
        </w:rPr>
        <w:t>
      3. частота наступления беременности на перенос эмбрионов – не менее 30 %;</w:t>
      </w:r>
    </w:p>
    <w:p>
      <w:pPr>
        <w:spacing w:after="0"/>
        <w:ind w:left="0"/>
        <w:jc w:val="both"/>
      </w:pPr>
      <w:r>
        <w:rPr>
          <w:rFonts w:ascii="Times New Roman"/>
          <w:b w:val="false"/>
          <w:i w:val="false"/>
          <w:color w:val="000000"/>
          <w:sz w:val="28"/>
        </w:rPr>
        <w:t>
      4. частота рождения детей на число переносов - не менее 22 %.</w:t>
      </w:r>
    </w:p>
    <w:p>
      <w:pPr>
        <w:spacing w:after="0"/>
        <w:ind w:left="0"/>
        <w:jc w:val="both"/>
      </w:pPr>
      <w:r>
        <w:rPr>
          <w:rFonts w:ascii="Times New Roman"/>
          <w:b w:val="false"/>
          <w:i w:val="false"/>
          <w:color w:val="000000"/>
          <w:sz w:val="28"/>
        </w:rPr>
        <w:t>
      ** при наличии условий в регионах для обязательного проведения до- и</w:t>
      </w:r>
    </w:p>
    <w:p>
      <w:pPr>
        <w:spacing w:after="0"/>
        <w:ind w:left="0"/>
        <w:jc w:val="both"/>
      </w:pPr>
      <w:r>
        <w:rPr>
          <w:rFonts w:ascii="Times New Roman"/>
          <w:b w:val="false"/>
          <w:i w:val="false"/>
          <w:color w:val="000000"/>
          <w:sz w:val="28"/>
        </w:rPr>
        <w:t>
      послекохлеарной реабилитации, определенных уполномоченным органом в</w:t>
      </w:r>
    </w:p>
    <w:p>
      <w:pPr>
        <w:spacing w:after="0"/>
        <w:ind w:left="0"/>
        <w:jc w:val="both"/>
      </w:pPr>
      <w:r>
        <w:rPr>
          <w:rFonts w:ascii="Times New Roman"/>
          <w:b w:val="false"/>
          <w:i w:val="false"/>
          <w:color w:val="000000"/>
          <w:sz w:val="28"/>
        </w:rPr>
        <w:t>
      области здравоохранения.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Инструкции по координации деятельности</w:t>
            </w:r>
            <w:r>
              <w:br/>
            </w:r>
            <w:r>
              <w:rPr>
                <w:rFonts w:ascii="Times New Roman"/>
                <w:b w:val="false"/>
                <w:i w:val="false"/>
                <w:color w:val="000000"/>
                <w:sz w:val="20"/>
              </w:rPr>
              <w:t>медицинских организаций, оказывающих</w:t>
            </w:r>
            <w:r>
              <w:br/>
            </w:r>
            <w:r>
              <w:rPr>
                <w:rFonts w:ascii="Times New Roman"/>
                <w:b w:val="false"/>
                <w:i w:val="false"/>
                <w:color w:val="000000"/>
                <w:sz w:val="20"/>
              </w:rPr>
              <w:t>высокоспециализированную медицинскую помощь</w:t>
            </w:r>
          </w:p>
        </w:tc>
      </w:tr>
    </w:tbl>
    <w:bookmarkStart w:name="z35" w:id="29"/>
    <w:p>
      <w:pPr>
        <w:spacing w:after="0"/>
        <w:ind w:left="0"/>
        <w:jc w:val="left"/>
      </w:pPr>
      <w:r>
        <w:rPr>
          <w:rFonts w:ascii="Times New Roman"/>
          <w:b/>
          <w:i w:val="false"/>
          <w:color w:val="000000"/>
        </w:rPr>
        <w:t xml:space="preserve"> Заключение</w:t>
      </w:r>
      <w:r>
        <w:br/>
      </w:r>
      <w:r>
        <w:rPr>
          <w:rFonts w:ascii="Times New Roman"/>
          <w:b/>
          <w:i w:val="false"/>
          <w:color w:val="000000"/>
        </w:rPr>
        <w:t>проведенной оценки соответствия медицинской организации</w:t>
      </w:r>
      <w:r>
        <w:br/>
      </w:r>
      <w:r>
        <w:rPr>
          <w:rFonts w:ascii="Times New Roman"/>
          <w:b/>
          <w:i w:val="false"/>
          <w:color w:val="000000"/>
        </w:rPr>
        <w:t>требованиям к оказанию ВСМП</w:t>
      </w:r>
    </w:p>
    <w:bookmarkEnd w:id="29"/>
    <w:p>
      <w:pPr>
        <w:spacing w:after="0"/>
        <w:ind w:left="0"/>
        <w:jc w:val="both"/>
      </w:pPr>
      <w:r>
        <w:rPr>
          <w:rFonts w:ascii="Times New Roman"/>
          <w:b w:val="false"/>
          <w:i w:val="false"/>
          <w:color w:val="000000"/>
          <w:sz w:val="28"/>
        </w:rPr>
        <w:t>
      1. Медицинская организация ___________________________________</w:t>
      </w:r>
    </w:p>
    <w:p>
      <w:pPr>
        <w:spacing w:after="0"/>
        <w:ind w:left="0"/>
        <w:jc w:val="both"/>
      </w:pPr>
      <w:r>
        <w:rPr>
          <w:rFonts w:ascii="Times New Roman"/>
          <w:b w:val="false"/>
          <w:i w:val="false"/>
          <w:color w:val="000000"/>
          <w:sz w:val="28"/>
        </w:rPr>
        <w:t>
       (полное юридическое наименование)</w:t>
      </w:r>
    </w:p>
    <w:p>
      <w:pPr>
        <w:spacing w:after="0"/>
        <w:ind w:left="0"/>
        <w:jc w:val="both"/>
      </w:pPr>
      <w:r>
        <w:rPr>
          <w:rFonts w:ascii="Times New Roman"/>
          <w:b w:val="false"/>
          <w:i w:val="false"/>
          <w:color w:val="000000"/>
          <w:sz w:val="28"/>
        </w:rPr>
        <w:t>
      2. Название внедряемого вида 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1"/>
        <w:gridCol w:w="2925"/>
        <w:gridCol w:w="3618"/>
        <w:gridCol w:w="2926"/>
      </w:tblGrid>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к специалистам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несоответствие</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наличию оборудования</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несоответствие</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w:t>
            </w:r>
          </w:p>
        </w:tc>
        <w:tc>
          <w:tcPr>
            <w:tcW w:w="2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30"/>
    <w:p>
      <w:pPr>
        <w:spacing w:after="0"/>
        <w:ind w:left="0"/>
        <w:jc w:val="both"/>
      </w:pPr>
      <w:r>
        <w:rPr>
          <w:rFonts w:ascii="Times New Roman"/>
          <w:b w:val="false"/>
          <w:i w:val="false"/>
          <w:color w:val="000000"/>
          <w:sz w:val="28"/>
        </w:rPr>
        <w:t>
      </w:t>
      </w:r>
      <w:r>
        <w:rPr>
          <w:rFonts w:ascii="Times New Roman"/>
          <w:b w:val="false"/>
          <w:i/>
          <w:color w:val="000000"/>
          <w:sz w:val="28"/>
        </w:rPr>
        <w:t>Примечание: заполняется ТД ККМФД</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Инструкции по координации деятельности</w:t>
            </w:r>
            <w:r>
              <w:br/>
            </w:r>
            <w:r>
              <w:rPr>
                <w:rFonts w:ascii="Times New Roman"/>
                <w:b w:val="false"/>
                <w:i w:val="false"/>
                <w:color w:val="000000"/>
                <w:sz w:val="20"/>
              </w:rPr>
              <w:t>медицинских организаций, оказывающих</w:t>
            </w:r>
            <w:r>
              <w:br/>
            </w:r>
            <w:r>
              <w:rPr>
                <w:rFonts w:ascii="Times New Roman"/>
                <w:b w:val="false"/>
                <w:i w:val="false"/>
                <w:color w:val="000000"/>
                <w:sz w:val="20"/>
              </w:rPr>
              <w:t>высокоспециализированную медицинскую помощь</w:t>
            </w:r>
          </w:p>
        </w:tc>
      </w:tr>
    </w:tbl>
    <w:bookmarkStart w:name="z37" w:id="31"/>
    <w:p>
      <w:pPr>
        <w:spacing w:after="0"/>
        <w:ind w:left="0"/>
        <w:jc w:val="left"/>
      </w:pPr>
      <w:r>
        <w:rPr>
          <w:rFonts w:ascii="Times New Roman"/>
          <w:b/>
          <w:i w:val="false"/>
          <w:color w:val="000000"/>
        </w:rPr>
        <w:t xml:space="preserve"> Заявка на оказание ВСМП на ____________ год</w:t>
      </w:r>
      <w:r>
        <w:br/>
      </w:r>
      <w:r>
        <w:rPr>
          <w:rFonts w:ascii="Times New Roman"/>
          <w:b/>
          <w:i w:val="false"/>
          <w:color w:val="000000"/>
        </w:rPr>
        <w:t>Регион ________________</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3211"/>
        <w:gridCol w:w="3211"/>
        <w:gridCol w:w="3211"/>
        <w:gridCol w:w="1334"/>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ВСМП</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(объем)</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(объем)</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организация (объем)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область</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w:t>
      </w:r>
      <w:r>
        <w:rPr>
          <w:rFonts w:ascii="Times New Roman"/>
          <w:b w:val="false"/>
          <w:i/>
          <w:color w:val="000000"/>
          <w:sz w:val="28"/>
        </w:rPr>
        <w:t>Примечание: заполняется графа медицинские организации области с</w:t>
      </w:r>
    </w:p>
    <w:bookmarkEnd w:id="32"/>
    <w:p>
      <w:pPr>
        <w:spacing w:after="0"/>
        <w:ind w:left="0"/>
        <w:jc w:val="both"/>
      </w:pPr>
      <w:r>
        <w:rPr>
          <w:rFonts w:ascii="Times New Roman"/>
          <w:b w:val="false"/>
          <w:i w:val="false"/>
          <w:color w:val="000000"/>
          <w:sz w:val="28"/>
        </w:rPr>
        <w:t>
      </w:t>
      </w:r>
      <w:r>
        <w:rPr>
          <w:rFonts w:ascii="Times New Roman"/>
          <w:b w:val="false"/>
          <w:i/>
          <w:color w:val="000000"/>
          <w:sz w:val="28"/>
        </w:rPr>
        <w:t>указанием объема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