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6ce9b" w14:textId="e36ce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Отраслевой рамки квалификаций в области предупреждения 
и ликвидации чрезвычайных ситуаций природного и техногенного характера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13 декабря 2013 года № 560. Зарегистрирован в Министерстве юстиции Республики Казахстан 27 января 2014 года № 9101. Утратил силу приказом и.о. Министра внутренних дел Республики Казахстан от 20 мая 2015 года № 464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внутренних дел РК от 20.05.2015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138-4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Отраслевую рамку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квалификаций в области предупреждения и ликвидации чрезвычайных ситуаций природного и техногенного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противопожарной службы Министерства по чрезвычайным ситуациям Республики Казахстан в установленном законодательством порядке обеспечить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государственную регистрацию настоящего приказа в  органах юстиции Республики Казахстан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по чрезвычайным ситуациям Республики Казахстан Смаилова Ж.А.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В. Божко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чрезвычайным ситуациям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2013 года № 560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Отраслевая рамка квалификаций</w:t>
      </w:r>
      <w:r>
        <w:br/>
      </w:r>
      <w:r>
        <w:rPr>
          <w:rFonts w:ascii="Times New Roman"/>
          <w:b/>
          <w:i w:val="false"/>
          <w:color w:val="000000"/>
        </w:rPr>
        <w:t>
в области «Предупреждения и ликвидации</w:t>
      </w:r>
      <w:r>
        <w:br/>
      </w:r>
      <w:r>
        <w:rPr>
          <w:rFonts w:ascii="Times New Roman"/>
          <w:b/>
          <w:i w:val="false"/>
          <w:color w:val="000000"/>
        </w:rPr>
        <w:t>
чрезвычайных ситуаций природного и техногенного характера»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Отраслевая рамка квалификаций в области «Предупреждения и ликвидации чрезвычайных ситуаций природного и техногенного характера» (далее – ОРК) содержит восемь квалификационных уровней, что соответствует </w:t>
      </w:r>
      <w:r>
        <w:rPr>
          <w:rFonts w:ascii="Times New Roman"/>
          <w:b w:val="false"/>
          <w:i w:val="false"/>
          <w:color w:val="000000"/>
          <w:sz w:val="28"/>
        </w:rPr>
        <w:t>Национальной рамке квалификаций</w:t>
      </w:r>
      <w:r>
        <w:rPr>
          <w:rFonts w:ascii="Times New Roman"/>
          <w:b w:val="false"/>
          <w:i w:val="false"/>
          <w:color w:val="000000"/>
          <w:sz w:val="28"/>
        </w:rPr>
        <w:t>, утвержденной совместным приказом Министра труда и социальной защиты населения Республики Казахстан от 24 сентября 2012 года № 373–ө-м и Министра образования и науки Республики Казахстан от 28 сентября 2012 года № 444 (зарегистрирован в Реестре государственной регистрации нормативных правовых актов за № 8022, опубликованный в «Юридической газете» от 16 ноября 2012 года № 174 (2356); «Казахстанская правда» от 24 ноября 2012 года № 408-409(27227-27228)).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ОРК определяет единую шкалу квалификационных уровней, сопоставимость квалификаций и является основой для профессиональных стандартов и системы подтверждения соответствия и присвоения квалификации специалистов в отрасли предупреждения и ликвидации чрезвычайных ситуаций природного и техногенного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ОРК предназначена для различных групп пользователей (работодателей, органов образования, граждан) и позволяет: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описывать с единых позиций требования к квалификации специалистов и выпускников всех уровней образования при разработке профессиональных и образовательных стандартов;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разрабатывать оценочные материалы и процедуры подтверждения соответствия и присвоения квалификаций специалистов в отрасли предупреждения и ликвидации чрезвычайных ситуаций природного и техногенного характера и выпускников всех уровней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планировать карьерный рост, повышение квалификационного уровня, ведущие к получению соответствующей квалификации.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Основные термины и понятия, используемые в ОРК: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знание – результат усвоения информации посредством обучения и личного опыта, совокупность фактов, принципов, теории и практики, относящиеся к сфере обучения или работы, компонент квалификации, который должен подвергаться оценке;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национальная рамка квалификаций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структурированное описание квалификационных уровней, признаваемые на рынке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национальная система квалификаций – совокупность механизмов правового и институционального регулирования спроса и предложений на квалификации специалистов со стороны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опыт – сознательная деятельность, знания и навыки, которые могут быть приобретены и эффективно использованы в течение определенного промежутка времени;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отраслевая рамка квалификаций - структурированное описание квалификационных уровней, признаваемых в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профессиональный стандарт - стандарт, определяющий в конкретной области профессиональной деятельности требования к уровню квалификации и компетентности, к содержанию, качеству и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умения – способности применять знания и проявить компетентность с целью осуществления деятельности и решения задач (применение логического, интуитивного, творческого и практического мышления).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ОРК представляет собой рамочную конструкцию, оформленную по структуре,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ОРК состоит из описания для каждого квалификационного уровня общих характеристик профессиональной деятельности,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знания – данный показатель является комплексным и определяет требования к знаниям, зависит от следующих особенностей профессиональной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объема и сложности используемой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инновационности знаний;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степени их абстрактности (соотношения теоретических и практических знаний).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Степень его проявления (переход от одного уровня квалификации к другому) может быть связан с изменением одного (любого) из составляющих показателей, двух или трех;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умения и навыки – данный показатель является комплексным и определяет требования к умениям, зависит от следующих особенностей профессиональной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множественности (вариативности) способов решения профессиональных задач, необходимости выбора или разработки этих способов;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степени неопределенности рабочей ситуации и непредсказуемости ее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Степень его проявления (переход от одного уровня квалификации к другому) может быть связан как с изменением одного (любого) из составляющих показателей, так и обоих;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личностные и профессиональные компетенции – данный показатель определяет общую компетенцию работника и имеет три основных степени проявления: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под руководством;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самостоятельная исполнительская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 другими.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Широта полномочий и ответственности связана с масштабом деятельности, ценой возможной ошибки для организации, отрасли, ее социальными, экологическими, экономическими и тому подобное последствиями, а также плотной реализации в профессиональной деятельности основных функций руководства (целеполагание, организация, контроль, мотивация исполнителей).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Основным принципом разработки уровней квалификаций в ОРК является непрерывность и преемственность развития квалификационных уровней от низшего к высшему, прозрачность их описания.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Уровень квалификации является результатом освоения определенной образовательной программы и/или практического опыта.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приращения квалификации или изменения ее профиля на каждом уровне производится обучение по дополнительным образовательным программам системы повышения квалификации и переподготовки кадров в учреждениях, имеющих соответствующие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Уровень квалификации может нарастать по мере обретения практического опыта работы, самообразования и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 различных форм образования и обучения будет происходить внутри отраслевых квалификационных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Построение индивидуальной образовательной траектории осуществляется посредством учета знаний и практического опыта работника, курсов повышения квалификации, что дает возможность продвигаться как по вертикали, так и по горизонтали уровней квалификации.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Соотнесение уровней квалификации с уровнями национальной системы образования и обучения определяется по показателю достижения квалификации,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ОРК.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Отраслевой рамке квалификаций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области предупреждения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ликвидации чрезвычайных ситуаций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природного и техногенного характера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Структура отраслевой рамки квалификаций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предупреждения и ликвидации чрезвычайных ситуаций природного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техногенного характера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1248"/>
        <w:gridCol w:w="5291"/>
        <w:gridCol w:w="3903"/>
        <w:gridCol w:w="3369"/>
      </w:tblGrid>
      <w:tr>
        <w:trPr>
          <w:trHeight w:val="30" w:hRule="atLeast"/>
        </w:trPr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НРК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профессиональной деятельности: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Формирование и реализация государственной политики в области предупреждения и ликвидации чрезвычайных ситуаций природного и техногенного характера, Гражданской обороны, пожарной и промышленной безопасности, государственного материального резерва, межотраслевой координации, государственного контроля в области пожарной и промышленной безопасности, по предупреждению и ликвидации чрезвычайных ситуаций, за выполнением мероприятий Гражданской обороны, организации предупреждения и тушения пожаров, обеспечения функционирования и дальнейшего развития государственной системы предупреждения и ликвидации чрезвычайных ситуаций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знаниям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умениям и навыкам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личностным и профессиональным компетенциям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1.2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исполнительские действия под непосредственным руководством.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соблюдение правил и норм, элементарных мер безопасности, собственное здоровье, а также здоровье и безопасность других при выполнении им функциональных задач. Выполнение простейших видов работ, подготовка инструментов и приспособлений.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работа по инструкции, длительная работа при высоких и низких температурах окружающей среды. Воздействие опасных факторов при чрезвычайных ситуациях. Использование преимущественно ручного инструмента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исполнительские действия под непосредственным руководством.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результаты выполненных простых заданий, за собственное здоровье и безопасность, за здоровье и безопасность других.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работа по инструкции, длительная работа при высоких и низких температурах окружающей среды. Использование преимущественно ручного инструмента.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стандартных практических заданий в известной ситуации. Может использовать ограниченный объем базовых навыков для выполнения простых заданий.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Знает правила, нормы, требования техники безопасности и охраны здоровья, а также обязанности в отношении определенных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корректировать свои действия в соответствии с условиями рабочей ситуации в области чрезвычайных ситуаций. Может установить проблему, ее причину и определить время для решения и завершения выполнения простых, структурных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Может достичь поставленных результатов под полным руководством в рамках четко определенной деятельности.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общие знания о предмете труда в области чрезвычайных ситуаций природного и техногенного характера, полученные в процессе инструктажа или обучения на рабочем месте.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о некоторых аварийно-спасательных инструментах и оборудовании, использующихся в области чрезвычайных ситуаций природного и техногенного характера, а также их область применения.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2.2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исполнительская деятельность по реализации задач под руководством, предполагающая определенную степень самостоятельности.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техническое обслуживание пожарно-технического вооружения, аварийно-спасательного инструмента, оборудования и снаряжения, специальных агрегатов,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собственное здоровье и безопасность, за здоровье и безопасность других, при выполнении им определенных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длительная работа при высоких и низких температурах окружающей среды. Воздействие опасных факторов при чрезвычайных ситуациях.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исполнительская деятельность по реализации задач, под руководством предполагающая ограниченную ответственность и определенную степень самостоятельности.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умение работы в команде, активно принимать участие в процессе работы командной работы, за собственное здоровье и безопасность, за здоровье и безопасность других.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длительная работа при высоких и низких температурах окружающей среды. Воздействие опасных факторов при чрезвычайных ситуациях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стандартных и однотипных практических задач и достижение поставленных результатов.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способа действий по заданному инструкциями алгоритму и коррекция действий в соответствии с условиями рабочей ситуации.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 применять основные практические и познавательные навыки для выполнения несложных практических задач, демонстрируя навыки самоконтроля, самокоррекции действий в простых производственных ситуациях.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Знания, полученные в процессе профессиональной подготовки и (или) самостоятельно.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основных и простых аварийно-спасательных инструментов, оборудования, процедуры процессов работы в области чрезвычайных ситуаций природного и техногенного характера.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3.3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исполнительская деятельность по реализации задач под руководством, предполагающая определенную степень самостоятельности. Самообучение, планирование. Предлагает идеи для улучшения процессов профессиональной деятельности в случае отклонения от нормы.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собственное здоровье и безопасность, за здоровье и безопасность других, при выполнении им определенных задач. Поддерживает трудовые отношения с руководством и предоставляет ему отчетные данные. Техническое обслуживание пожарно-технического вооружения, аварийно-спасательного инструмента, оборудования и снаряжения, специальных агрегатов.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длительная работа при высоких и низких температурах окружающей среды. Воздействие опасных факторов чрезвычайных ситуаций и производства. Использование ручного и механизированного оборудования, технологий аварийно-спасательных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исполнительская деятельность по реализации задач под руководством, предполагающая определенную степень самостоятельности. Восприимчивость к новому в профессиональной сфере.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результат выполненных работ, за свою безопасность и безопасность других. Техническое обслуживание пожарно-технического вооружения, аварийно-спасательного инструмента, оборудования и снаряжения, специальных агрегатов.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работа при высоких температурах, в непригодной для дыхания среде, использование ручного и механизированного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восприимчивость к новому в профессиональной сфере, обучаемость, нацеленность на конечный результат. Развитость способности целенаправленно организовать свою работу или в команде.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результат выполненных работ, за свою безопасность и безопасность других. Техническое обслуживание пожарно-технического вооружения, аварийно-спасательного инструмента, оборудования и снаряжения, специальных агрегатов.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работа при высоких температурах, в непригодной для дыхания среде, использование ручного и механизированного оборудования.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решать стандартные и простые однотипные практические задачи, навыки в контексте самостоятельного планирования, выполнения и оценки трудового процесса и его результатов.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Может сверять работу с планами, обеспечивать достижение планируемого результата и соответствие полученного результата нормам качества.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способов действий из известных на основе знаний и практического опыта, а также коррекция деятельности с учетом полученных результатов.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самооценки, самоопределения, самоорганизации и коррекции действий в простых производственных ситуациях.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 самостоятельно способы выполнения поставленной задачи, предмет и средства труда, принципы оценки, методы измерения.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Практико-ориентированные профессиональные знания, полученные в процессе профессиональной подготовки и (или) самостоятельно в области чрезвычайных ситуаций природного и техногенного характера.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основных принципов использования, технического обслуживания, перемещения, сохранности и складирования инструментов и оборудования, материалов, используемых в трудовой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правил и требований обращения с продуктами трудовой деятельности и другими материалами.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Знает технологии преобразования предмета, планирование и организацию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Знает процедуры проведения контроля качества и ведения документации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4.3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исполнительско-управленческая деятельность по реализации задач под руководством.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рамках функциональных обязанностей оценивать и определять необходимые ресурсы, время для самостоятельного достижения установленных результатов, за собственное здоровье и безопасность других.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длительная работа при высоких и низких температурах окружающей среды. Воздействие опасных факторов чрезвычайных ситуаций и производства.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ручного и механизированного оборудования, технологий аварийно-спасательных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определение задач и планирование деятельности с учетом поставленных задач. Решение возникающих задач при работе в чрезвычайных ситуациях.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определяет и согласовывает с непосредственным руководством альтернативные действия и взаимодействия при работе на возможных чрезвычайных ситуациях.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длительная работа при высоких и низких температурах окружающей среды. Воздействие опасных факторов чрезвычайных ситуаций и производства.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ручного и механизированного оборудования, технологий аварийно-спасательных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умение управлять рабочим процессом, находить решение проблем, используя логическое мышление.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результат своей работы, за свою безопасность и других.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длительная работа при высоких и низких температурах окружающей среды. Воздействие опасных факторов чрезвычайных ситуаций и производства.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различных типов практических задач, требующих самостоятельного анализа рабочей ситуации и ее предсказуемых изменений. Применяет широкий ряд практических и познавательных навыков в самостоятельном планировании, выполнении работы и оценке рабочих процессов и результатов работы под руководством в области чрезвычайных ситуаций природного и техногенного характера.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технологических путей осуществления деятельности. Конкретизирует полученные задания, учитывает и сверяет ход работ с планом, следит за соответствием результатов работы нормам качества, определяет недостаточность знаний и навыков, мотивирует повышение профессионализма.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и итоговый контроль, оценка и коррекция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 рабочие фазы профессиональной деятельности, требуемые ресурсы и время, необходимые для выполнения работы, с целью достижения результатов по плану, учитывая мониторинг и оценку качества. Решает проблемы, возникающие при отклонении от стандартных процедур, основанные на применении передачи знания.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для осуществления деятельности на основе практического опыта, полученные в процессе профессионального образования и (или) самостоятельно.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Знает основные инструменты и оборудования, используемые в области чрезвычайных ситуаций природного и техногенного характера, принципы использования, техобслуживания, перемещения и хранения инструментов, оборудования и материалов.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Обладает широким спектром знаний по рабочим процессам, контролю процедур, качества, документации и учета.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Знает подходы, принципы и способы постановки и решения профессиональных задач, нормы этики и психологии отношений, способы мотивации и стимулирования труда, законодательные нормы.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5.3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руководство группой сотрудников с принятием ответственности за результат их действий на конкретном участке работы. Дает четкие и результативные инструкции, наблюдая за ходом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полной мере несет ответственность за техническую подготовку, здоровье и безопасность работников, соблюдение мер 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самостоятельно управлять и контролировать процесс трудовой и учебной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длительная работа при высоких и низких температурах окружающей среды. Воздействие опасных факторов чрезвычайных ситуаций и производства.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специального оборудования и приборов, технологий аварийно-спасательных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исполнительско-управленческая деятельность, предполагающая работу над сложными задачами, где анализ обстановки при чрезвычайных ситуациях требует глубокой оценки различных факторов.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полной мере несет ответственность за техническую подготовку, здоровье и безопасность работников, соблюдение мер 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работа в опасных зонах, в непригодной для дыхания среде, при высоких температурах.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исполнительская деятельность по реализации нормы под общим руководством в окружении, предусматривающая ответственность за результат при реализации закрепленных функций; самостоятельное планирование с учетом поставленной цели и решение возникающих вопросов в структурированной, имеющей некоторую вероятность непредсказуемости среде.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в решении поставленных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полной мере несет ответственность за техническую подготовку, за состояние специального аварийно-спасательного оборудования, здоровье и безопасность работников, соблюдение мер безопасности.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работа в опасных зонах, в непригодной для дыхания среде, при высоких температурах.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практических задач, предполагающих многообразие способов решения и их выбор. Применяет практические и познавательные навыки в стратегическом планировании, оценке работы, анализе ситуации, самоанализа, принятия решений и создания условий их реализации, контроля и коррекции деятельности в контексте командной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Документирует и ведет учет в рамках профессиональной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Творческий подход (или умения и навыки) самостоятельно разрабатывать и выдвигать различные, в том числе альтернативные варианты решения профессиональных проблем с применением теоретических и практических знаний.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Разрабатывает и выдвигает различные альтернативные варианты решения управленческих планов в производственный процесс, к контролю рабочего процесса и качества, к проведению бюджетирования затрат, ведению документации и бухгалтерского учета.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и итоговый контроль, оценка и коррекция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Достигает предполагаемых результатов путем тщательного ресурсного планирования, мониторинга, определения и оценки качества.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решение в случае отклонения от заданных норм; может реорганизовывать работу с целью управления изменениями, решения проблем и нахождения альтернативных решений.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 (практические и теоретические) знания и практический опыт (или широкий диапазон теоретических и практических знаний в профессиональной области). Обладает всесторонним знанием о методологии системного анализа и проектирования профессиональных ситуаций, способах принятия управленческих решений, об управлении человеческими ресурсами, о стратегическом планировании результатов в рамках профессиональной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Самостоятельный поиск информации, необходимый для решения профессиональных задач. Определяет ряд задач и учитывает основные процессы планирования, и трансформации планов в рабочие процессы.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Обладает всесторонним знанием о методологии системного анализа и проектирования профессиональных ситуаций, способах принятия управленческих решений, об управлении человеческими ресурсами, о стратегическом планировании результатов в рамках профессиональной деятельности.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6.1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руководство сотрудниками (группой) с принятием ответственности за результат на конкретном участке работы подразделения. Руководит сотрудниками и наблюдает за выполнением задач отдельных работников и команд. Контролирует процессы проведения работ по тушению и спасению людей в чрезвычайных ситуациях.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обеспечение мер безопасности при проведении специальных работ при чрезвычайных ситуациях.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решения по повышению профессионализма и квалификации персонала.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длительная работа при высоких и низких температурах окружающей среды. Воздействие опасных факторов чрезвычайных ситуаций и производства.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специального оборудования и приборов, технологий аварийно-спасательных работ.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проблем технологического или методического характера, относящихся к определенной области знаний, предполагающих выбор и многообразие способов решения.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Деятельность, требующая синтеза специальных (теоретических и практических) знаний (в том числе, инновационных) и практического опыта.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 способы коммуникаций и согласования точек зрения.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Понимает природу, применимость и финансовые последствия технологических, материальных и человеческих ресурсов, требуемых для выполнения трудовой деятельности в определенной области профессиональной деятельности.</w:t>
            </w:r>
          </w:p>
        </w:tc>
      </w:tr>
      <w:tr>
        <w:trPr>
          <w:trHeight w:val="5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7.3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руководство деятельностью сотрудников (группы) с принятием ответственности за результат на уровне подразделения или организации. Принимает решение по повышению профессионализма и квалификации персонала.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обеспечение мер безопасности и охраны здоровья. Внедрение методов работы, ориентированных на конечный результат. Обеспечение мер безопасности при проведении специальных работ при чрезвычайных ситуациях. Принимает решения по повышению профессионализма и квалификации персонала.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Анализ и выработка решений по усовершенствованию методов работ в чрезвычайных ситуациях, работа при высоких и низких температурах окружающей среды. Воздействие опасных факторов чрезвычайных ситуаций. Использование специального оборудования и приборов связи и управления, технологий аварийно-спасательных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исполнительско-управленческая деятельность, предполагающая знание архитектурных особенностей зданий и сооружений. Принимает решение по повышению профессионализма и квалификации персонала.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отвечает за обеспечение мер безопасности при проведении специальных работ при чрезвычайных ситуациях.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выработка решений по усовершенствованию методов работ в чрезвычайных ситуациях, работа при высоких и низких температурах окружающей среды. Воздействие опасных факторов чрезвычайных ситуаций. Использование специального оборудования и приборов связи и управления, технологий аварийно-спасательных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 в рамках стратегии деятельности организации, предполагающая и определение стратегии деятельности подразделения или организации с принятием ответственности за результат на уровне подразделения или организации в неструктурированной непредсказуемой среде.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отвечает за обеспечение мер безопасности при проведении специальных работ при чрезвычайных ситуациях, за состояние техники безопасности при проведении аварийно-спасательных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анализ и выработка решений по усовершенствованию методов работ в чрезвычайных ситуациях. Воздействие опасных факторов чрезвычайных ситуаций.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проблем, технологического или методического характера, требующих разработки новых подходов, использования разнообразных методов (в том числе и инновационных).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деятельности подразделения или организации.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Выполняет текущие исследования и разработки для выполнения управленческих обязанностей.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 научно обосновывать постановку целей и выбор методов и средств их достижения. Предполагает создание стратегии функционирования и развития структур отрасли, организацию условий и ответственность за достижение результата.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Синтез профессиональных или научных знаний (в том числе и инновационных) и опыта в определенной области и/или на стыке областей и отраслей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Понимает природу, применимость и финансовые последствия технологических, материальных и человеческих ресурсов, требуемых для выполнения узкоспециализированной профессиональной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 способы решения задач и проблем с применением стратегических подходов.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Понимает, как измерить, свести к минимуму и управлять рисками.</w:t>
            </w:r>
          </w:p>
        </w:tc>
      </w:tr>
      <w:tr>
        <w:trPr>
          <w:trHeight w:val="5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8.4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определение стратегии, управление за деятельностью подразделений с принятием решения и ответственности на уровне крупных чрезвычайных ситуаций.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Планирует и разрабатывает инновационные подходы при ликвидации чрезвычайных ситуаций в отрасли, обеспечение безопасности, здоровье людей при проведении специальных работ при чрезвычайных ситуациях.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критический анализ, оценка и синтез новых и сложных идей и принятие стратегических решений. Использование специального оборудования и приборов связи и управления, технологий аварийно-спасательных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деятельность, предполагающая определение стратегии управления процессами и деятельностью с принятием решения и ответственности на уровне крупных чрезвычайных ситуаций в условиях непредсказуемой и неструктурированной среды.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решения по повышению профессионализма и квалификации персонала.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принимает конкретные меры по внедрению новых технологий в области чрезвычайных ситуаций.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анализ, оценка и синтез новых и сложных идей и принятие стратегических решений.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развитость способности к управлению изменениями, работать в ситуациях неопределенности, быстрого принятия сложных решений, а также решений при недостатке данных, демонстрировать постоянное лидерство.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принимает конкретные меры по внедрению новых технологий в области чрезвычайных ситуаций.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анализ, оценка и синтез новых и сложных идей и принятие стратегических решений.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умение справляться с долгосрочными и трудоемкими задачами, анализировать разнородную информацию, взвешивать риски, без потери мотивации и без ущерба для качества. Умеет формировать и развивать команды разного уровня.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повышение уровня подготовки команды, принятие сложных и важных решений при чрезвычайных ситуациях.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анализ, оценка и синтез новых и сложных идей и принятие стратегических решений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исследовать, разрабатывать, реализовывать и адаптировать проекты, ведущие к получению новых знаний и новых решений.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Выполняет продвинутые исследования и использует продвинутые и специализированные технологии для определения и принятия взаимовыгодных решений, ориентированных на результат.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навыки, включая синтез и оценку, требуемые для решения критических проблем в исследовании и/или новшестве и позволяющие пересматривать и обновлять существующее знание или профессиональную практику.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 обширные знания и навыки, используя стратегическое мышление, логические методы, инновационные технологии взаимовыгодные решения.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участвовать в устной и устной или письменной форме в профессиональных дискуссиях, а также публиковать исходные результаты исследований в международных академических изданиях.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построение модели взаимодействия в рамках отрасли или с другими отраслями с применением международных инновационных стандартов.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генерировать идеи, прогнозировать результаты инновационной деятельности осуществлять широкомасштабные изменения в профессиональной и социальной сфере, руководить сложными производственными и научными процессами.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широкомасштабные изменения в профессиональной и социальной сфере и руководит сложными производственными и научными процессами.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на самом передовом уровне в области науки и профессиональной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 специальные знания для критического анализа, оценки и синтеза новых сложных идей, которые находятся на самом передовом рубеже науки в профессиональной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и отбор информации, необходимой для развития деятельности. Методологические знания в области инновационно-профессиональной деятельности.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Понимает природу построения кооперативных систем деятельности и взаимодействия, моделирование и управление социальными и экономическими системами.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и полное знание области профессиональной деятельности.</w:t>
            </w:r>
          </w:p>
        </w:tc>
      </w:tr>
    </w:tbl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Отраслевой рамке квалификаций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области предупреждения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ликвидации чрезвычайных ситуаций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природного и техногенного характера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Показатель достижения квалификации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5"/>
        <w:gridCol w:w="11545"/>
      </w:tblGrid>
      <w:tr>
        <w:trPr>
          <w:trHeight w:val="30" w:hRule="atLeast"/>
        </w:trPr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квалификации</w:t>
            </w:r>
          </w:p>
        </w:tc>
        <w:tc>
          <w:tcPr>
            <w:tcW w:w="1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Пути достижении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соответствующего уровня</w:t>
            </w:r>
          </w:p>
        </w:tc>
      </w:tr>
      <w:tr>
        <w:trPr>
          <w:trHeight w:val="30" w:hRule="atLeast"/>
        </w:trPr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краткосрочное обучение (инструктаж) на рабочем месте и/или краткосрочные курсы при наличии основного среднего образования, но не ниже начального образования.</w:t>
            </w:r>
          </w:p>
        </w:tc>
      </w:tr>
      <w:tr>
        <w:trPr>
          <w:trHeight w:val="30" w:hRule="atLeast"/>
        </w:trPr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Практический опыт и/или профессиональная подготовка (краткосрочные курсы на базе организации образования или обучение на предприятии) при наличии общего, среднего образования, но не ниже основного среднего. </w:t>
            </w:r>
          </w:p>
        </w:tc>
      </w:tr>
      <w:tr>
        <w:trPr>
          <w:trHeight w:val="30" w:hRule="atLeast"/>
        </w:trPr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опыта.</w:t>
            </w:r>
          </w:p>
        </w:tc>
      </w:tr>
      <w:tr>
        <w:trPr>
          <w:trHeight w:val="30" w:hRule="atLeast"/>
        </w:trPr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среднее, техническое и профессиональное образование повышенного уровня (дополнительная профессиональная подготовка), практический опыт.</w:t>
            </w:r>
          </w:p>
        </w:tc>
      </w:tr>
      <w:tr>
        <w:trPr>
          <w:trHeight w:val="30" w:hRule="atLeast"/>
        </w:trPr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(специалист среднего звена), послесреднее образование, практический опыт, или высшее образование.</w:t>
            </w:r>
          </w:p>
        </w:tc>
      </w:tr>
      <w:tr>
        <w:trPr>
          <w:trHeight w:val="30" w:hRule="atLeast"/>
        </w:trPr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образование, практический опыт.</w:t>
            </w:r>
          </w:p>
        </w:tc>
      </w:tr>
      <w:tr>
        <w:trPr>
          <w:trHeight w:val="30" w:hRule="atLeast"/>
        </w:trPr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образование, практический опыт. Послевузовское образование, практический опыт.</w:t>
            </w:r>
          </w:p>
        </w:tc>
      </w:tr>
      <w:tr>
        <w:trPr>
          <w:trHeight w:val="30" w:hRule="atLeast"/>
        </w:trPr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настоящем квалификационном уровне высшее образование включает в себя высшее образование, полученное до введения в действие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27 июля 2007 года «Об образовании», а также послевузовское образование, определенное в соответствии с уровнями образования установленными указанным законом.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