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75bb" w14:textId="c117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регулирования банковской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2013 года № 294. Зарегистрирован в Министерстве юстиции Республики Казахстан 4 февраля 2014 года № 9124.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банковской деятельности, в которые вносятся изменения и дополнения (далее –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с третьего по девятнадцатый, с сорок седьмого по шестьдесят шестой, с девяностого по девяносто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абзацев с двадцать четвертого по тридцать седьмой, с пятьдесят второго по пятьдесят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с 1 февраля 2014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абзацев с восемьдесят шестого по восемьдесят девятый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распространяется на отношения, возникшие с 28 августа 2013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распространяется на отношения, возникшие с 1 января 2014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распространяется на отношения, возникшие с 1 июля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регулирования банковской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2013 года № 74 "О внесении изменений и дополнений в некоторые нормативные правовые акты по вопросам регулирования банковской деятельности" (зарегистрированное в Реестре государственной регистрации нормативных правовых актов под № 8436, опубликованное 12 июня 2013 года в газете "Юридическая газета" № 85 (2460))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тридцать пятый, сто тридцать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сорок шестой, сорок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вводятся в действие с 1 июля 2014 года.".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29.11.2017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