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e664" w14:textId="9dde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"Техническое обслуживание и ремонт диспетчерского оборудования и телеавтоматики"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26 декабря 2013 года № 441. Зарегистрирован в Министерстве юстиции Республики Казахстан 14 февраля 2014 года № 9160.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"Техническое обслуживание и ремонт диспетчерского оборудования и телеавтоматики".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января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2013 года № 441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"Техническое обслуживание и ремонт</w:t>
      </w:r>
      <w:r>
        <w:br/>
      </w:r>
      <w:r>
        <w:rPr>
          <w:rFonts w:ascii="Times New Roman"/>
          <w:b/>
          <w:i w:val="false"/>
          <w:color w:val="000000"/>
        </w:rPr>
        <w:t>диспетчерского оборудования и телеавтоматики"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"Техническое обслуживание и ремонт диспетчерского оборудования и телеавтоматики" (далее – ПС) определяет в области профессиональной деятельности "Техническое обслуживание и ремонт диспетчерского оборудования и телеавтоматики" требования к уровню квалификации, компетенции, содержанию, качеству и условиям труда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национальная рамка квалификаций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35.11 "Производство электроэнергии", 35.12 "Передача электроэнергии", 35.13 "Распределение электроэнергии", 35.14 Продажа электроэнергии потребителю.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Техническое обслуживание и ремонт диспетчерского оборудования и телеавтоматики.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 (профессии) по квалификационным уровням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Параграф 1 "Электромонтер диспетчерского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и телеавтоматики"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1-4, по ОРК – 1-4;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8283 "Электромонтер диспетчерского оборудования и телеавтоматики";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диспетчерского оборудования и телеавтоматики;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технического обслуживания и ремонта диспетчерского оборудования и телеавтоматики, с целью обеспечения надежности работы их в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таблице 1 "Возможные места работы по профессии. Требования к условиям труда, образованию и опыту работы электромонтера диспетчерского оборудования и телеавтоматики"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Перечень единиц ПС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единиц ПС приведен в таблице 1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единицы ПС.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единиц ПС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единиц ПС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Виды сертификатов, выдаваемых на основе настоящего ПС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Разработчики, лист согласования, экспертиза и регистрация ПС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Разработчиком ПС является Министерство индустрии и новых технологий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Лист согласования ПС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"Техническое 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диспетчерского оборудования и телеавтоматики"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трудовой деятельности (профессии) по</w:t>
      </w:r>
      <w:r>
        <w:br/>
      </w:r>
      <w:r>
        <w:rPr>
          <w:rFonts w:ascii="Times New Roman"/>
          <w:b/>
          <w:i w:val="false"/>
          <w:color w:val="000000"/>
        </w:rPr>
        <w:t>квалификационным уровням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ГК РК 01-2005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по ЕТКС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обслуживанию и ремонту диспетчерского оборудования и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диспетчерского оборудования и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диспетчерского оборудования и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</w:tr>
    </w:tbl>
    <w:p>
      <w:pPr>
        <w:spacing w:after="0"/>
        <w:ind w:left="0"/>
        <w:jc w:val="left"/>
      </w:pP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ЕТКС - Единый тарифно-квалификационный справочник работ и профессий рабочих. 52 выпуск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№ 426-ө-м от 3 сентября 2013 г.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"Техническое 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диспетчерского оборудования и телеавтоматики"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1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Возможные места работы по профессии. Требования к</w:t>
      </w:r>
      <w:r>
        <w:br/>
      </w:r>
      <w:r>
        <w:rPr>
          <w:rFonts w:ascii="Times New Roman"/>
          <w:b/>
          <w:i w:val="false"/>
          <w:color w:val="000000"/>
        </w:rPr>
        <w:t>условиям труда, образованию и опыту работы</w:t>
      </w:r>
      <w:r>
        <w:br/>
      </w:r>
      <w:r>
        <w:rPr>
          <w:rFonts w:ascii="Times New Roman"/>
          <w:b/>
          <w:i w:val="false"/>
          <w:color w:val="000000"/>
        </w:rPr>
        <w:t>электромонтера диспетчерского оборудования и телеавтоматики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Энергопроизводящие организации, энергоснабжающие организации, энергопередающие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ограничения: по законодательству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менее 1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более 1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"Техническое 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диспетчерского оборудования и телеавтоматики"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единиц ПС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"Электромонтер диспетчерского оборудования и телеавтоматики"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простых вспомогательных работ по замене, промывке и чистке деталей при ремонте и техническом обслуживании обесточенного диспетчерского оборудования и аппаратуры телеавтоматики. Проверка наличия напряжения при помощи контрольной машины или вольтметра. Снятие джута с кабеля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Эксплуатационно-техническое обслуживание, разборка, ремонт и сборка диспетчерского оборудования и аппаратуры телеавтоматики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Эксплуатационно-техническое обслуживание кабельных и линейных сооружений диспетчерского оборудования, высокочастотных каналов, аппаратуры телеавтоматики и поддержание установленных режимов их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Эксплуатационно-техническое обслуживание и ремонт высокочастотных систем уплотнения и аппаратуры телеавтоматики, релейных коммутаторов и простой и средней сложности штативного оборудования кабельных цепей, каналов телеавтоматики канализационных сооружений; поиск и устранение в них повреждений; монтаж и демонтаж соединения кабелей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Эксплуатационно-техническое обслуживание и ремонт полупроводниковой аппаратуры высокочастотных систем уплотнения, телеавтоматики самопишущих и электронно-регистрирующих приборов и сложного штативного оборудование кабельных цепей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Эксплуатационно-техническое обслуживание установленного нового и исследовательского оборудования с электрическим и механическим регулированием всех видов аппаратуры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Эксплуатационно-техническое обслуживание и ремонт информационно-вычислительных систем учета энергоносителей и устройств телемеханики на базе микропроцессоров. Обслуживание информационных, управляющих вычислительных комплексов и персональных электронно-вычислительных машин. Проверка и диагностика особо сложных устройств с помощью программного обеспечения</w:t>
            </w:r>
          </w:p>
        </w:tc>
      </w:tr>
    </w:tbl>
    <w:p>
      <w:pPr>
        <w:spacing w:after="0"/>
        <w:ind w:left="0"/>
        <w:jc w:val="left"/>
      </w:pP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"Техническое 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диспетчерского оборудования и телеавтоматики"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Описание единиц ПС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"Электромонтер диспетчерского оборудования и телеавтоматики"</w:t>
      </w:r>
      <w:r>
        <w:br/>
      </w:r>
      <w:r>
        <w:rPr>
          <w:rFonts w:ascii="Times New Roman"/>
          <w:b/>
          <w:i w:val="false"/>
          <w:color w:val="000000"/>
        </w:rPr>
        <w:t>1-го уровня ОРК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Выполнение простых вспомогательных работ по замене, промывке и чистке деталей при ремонте и техническом обслуживании обесточенного диспетчерского оборудования и аппаратуры телеавтоматики.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выполнении типовых несложных практических заданий, демонстрирует навыки самонаблюдения и самодисциплины ситуациях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труда, процессе его преобразования и цикле соответствующих исполнительских действий.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Проверка наличия напряжения при помощи контрольной машины или вольтметра. Снятие джута с кабеля.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работы, навыки самоконтроля и самокоррекции при работе с контрольно-измерительными приборами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условия применения наиболее распространенных простых приспособлений и контрольно-измерительных приборов; наименование и назначение простой поверочной и измерительной аппаратуры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рабочие, слесарные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Заготовка железных скоб и болтов. Слесарная обработка несложных деталей под размер после отливки. Сортировка и разборка изделий и материалов по внешнему виду. Упаковка электроизмерительных приборов и аппаратуры для перевозки и их транспортировка.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практической работы со слесарным инструментом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предохранения металлов от коррозии; общие сведения о свойствах стали, меди, латуни, алюминия, изоляционных материалах, обмоточных проводах, смазочных материалах</w:t>
            </w:r>
          </w:p>
        </w:tc>
      </w:tr>
    </w:tbl>
    <w:p>
      <w:pPr>
        <w:spacing w:after="0"/>
        <w:ind w:left="0"/>
        <w:jc w:val="left"/>
      </w:pP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Таблица 2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"Электромонтер диспетчерского оборудования и телеавтоматики"</w:t>
      </w:r>
      <w:r>
        <w:br/>
      </w:r>
      <w:r>
        <w:rPr>
          <w:rFonts w:ascii="Times New Roman"/>
          <w:b/>
          <w:i w:val="false"/>
          <w:color w:val="000000"/>
        </w:rPr>
        <w:t>2-го уровня ОРК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Эксплуатационно-техническое обслуживание, разборку, ремонт и сборку диспетчерского оборудования и аппаратуры телеавтоматики. Установление на щитах приборов с включением их для проверки под руководством электромонтера более высокой квалификации, лужение и пайка твердым и мягким припоями, монтаж всех типов предохранителей на панелях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лужении и пайке твердым и мягким припоями. Установка на щитах приборов с подключением их для проверки под руководством электромонтера более высокой квалификации. Эксплуатационно-техническое обслуживание, разборка, ремонт и сборка диспетчерского оборудования и аппаратуры телеавтоматики. Эксплуатационно-техническое обслуживание кабельных и линейных сооружений диспетчерского оборудования, высокочастотных каналов, аппаратуры телеавтоматики и поддержание установленных режимов их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выполнения несложных работ по ремонту и обслуживанию линейных и кабельных сооружений; конструкции и типы обслуживаемых кабелей, изоляционных материалов, обмоточных и монтажных проводов; назначение и условия применения наиболее распространенных универсальных и специальных приспособлений и контрольно-измерительных приборов средней сложности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Эксплуатационно-техническое обслуживание кабельных и линейных сооружений диспетчерского оборудования, высокочастотных каналов, аппаратуры телеавтоматики и поддержание установленных режимов их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обслуживании кабельных и линейных сооружений диспетчерского оборудования, высокочастотных каналов, аппаратуры телеавтоматики и поддержании установленных режимов их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электротехники и радиотехники; основы высокочастотной связи и телеавтоматики по линии электропередач и многоканальных систем; блок-схемы обслуживаемого оборудования, каналов высокочастотной связи, телемеханики и радиосвязи; выбор предохранителей по номинальному напряжению; общие сведения об источниках и схемах питания постоянным и переменным током</w:t>
            </w:r>
          </w:p>
        </w:tc>
      </w:tr>
    </w:tbl>
    <w:p>
      <w:pPr>
        <w:spacing w:after="0"/>
        <w:ind w:left="0"/>
        <w:jc w:val="left"/>
      </w:pP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Таблица 3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"Электромонтер диспетчерского оборудования и телеавтоматики"</w:t>
      </w:r>
      <w:r>
        <w:br/>
      </w:r>
      <w:r>
        <w:rPr>
          <w:rFonts w:ascii="Times New Roman"/>
          <w:b/>
          <w:i w:val="false"/>
          <w:color w:val="000000"/>
        </w:rPr>
        <w:t>3-го уровня ОРК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Эксплуатационно-техническое обслуживание и ремонт высокочастотных систем уплотнения и аппаратуры телеавтоматики, релейных коммутаторов и простого и средней сложности штативного оборудования кабельных цепей, каналов телеавтоматики, канализационных сооружений; отыскание и устранение в них повреждений; монтаж и демонтаж кабель-ростов. Разборка и сборка ключей и реле схем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практические навыки при обслуживании и ремонте высокочастотных систем уплотнения и аппаратуры телеавтоматики, релейных коммутаторов и простого и средней сложности штативного оборудования кабельных цепей, каналов телеавтоматики, канализационных сооружений; отыскание и устранение в них повреждений; монтаж и демонтаж кабель-ростов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принципов передачи и приема информации по линиям электропередач, по многоканальным системам; основные принципиальные и монтажные схемы диспетчерского оборудования и аппаратуры телеавтоматики, схемы подачи и распределения электропитания и схемы сигнализации; основные электрические нормы настройки обслуживаемого оборудования, кабельных цепей и каналов телеавтоматики, методы проверки и их измерения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Эксплуатационно-техническое обслуживание и ремонт установленного нового и исследовательского оборудования, полупроводниковой аппаратуры высокочастотных систем уплотнения, телеавтоматики самопишущих и электронно-регистрирующих приборов и сложного штативного оборудования кабельных цепей. Выявление и устранение неисправностей обслуживаемого оборудования. Проведение измерений электрических характеристик обслуживаемого диспетчерского оборудования и аппаратуры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обслуживании и ремонте полупроводниковой аппаратуры высокочастотных систем уплотнения, телеавтоматики самопишущих и электронно-регистрирующих приборов и сложного штативного оборудования кабельных цепей. Выявление и устранение неисправностей обслуживаемого оборудования. Проведение измерений электрических характеристик обслуживаемого диспетчерского оборудования и аппаратуры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 технических характеристиках обслуживаемого оборудования; принципиальных и монтажных схемах многоканальных высокочастотных систем уплотнения, телеавтоматики и коммутаторов; принципиальные схемы и принципы работы группового генераторного и общестанционного оборудования; принципиальные схемы цепей телеавтоматики и телесигнализации</w:t>
            </w:r>
          </w:p>
        </w:tc>
      </w:tr>
    </w:tbl>
    <w:p>
      <w:pPr>
        <w:spacing w:after="0"/>
        <w:ind w:left="0"/>
        <w:jc w:val="left"/>
      </w:pP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"Электромонтер диспетчерского оборудования и телеавтоматики"</w:t>
      </w:r>
      <w:r>
        <w:br/>
      </w:r>
      <w:r>
        <w:rPr>
          <w:rFonts w:ascii="Times New Roman"/>
          <w:b/>
          <w:i w:val="false"/>
          <w:color w:val="000000"/>
        </w:rPr>
        <w:t>4-го уровня ОРК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оборудование и аппаратура телеавтоматики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изоляционные и проводниковые материалы, рабочие и измерительные инструменты, защитная одежда, резиновые перчатки, ручной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Эксплуатационно-техническое обслуживание и ремонт информационно-вычислительных систем учета энергоносителей и устройств телемеханики на базе микропроцессоров, установленного нового и опытного оборудования с электрическим и механическим регулированием всех видов аппаратуры. Настройка и регулирование систем уплотнения. Наладка и тренировка нового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практической работы при обслуживании установленного нового и опытного оборудования с электрическим и механическим регулированием всех видов аппаратуры. Настройка и регулирование систем уплотнения. Наладка и тренировка нового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электроники и полупроводниковой техники в пределах выполняемой работы; способы и правила наладки и проверки диспетчерского оборудования и аппаратуры телеавтоматики; номенклатуру и свойства материалов, потребных для проведения ремонтных работ; схемы коммутации, характеристики и режимы работ аппаратуры телеавтоматики, линий электропередач и другого оборудования участка</w:t>
            </w:r>
          </w:p>
        </w:tc>
      </w:tr>
    </w:tbl>
    <w:p>
      <w:pPr>
        <w:spacing w:after="0"/>
        <w:ind w:left="0"/>
        <w:jc w:val="left"/>
      </w:pP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"Техническое 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диспетчерского оборудования и телеавтоматики"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согласования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Министерства индустрии и новых технологий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29.11.2013 г.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"Экибастузская государственная районная электрическая станция "ГРЭС-1" имени Булата Нуржанова"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"Алматинские электрические станции"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предприятия "Национальный центр по комплексной переработки минерального сырья" Комитета Промышленности Министерства индустрии и новых технологий Республики Казахстан "Химико-металлургический институт им. Ж. Абишева"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органического синтеза и углехимии"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2013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"Теміржолэнерго"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         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