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134e3" w14:textId="9d13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"Общие профессии электротехнического производства"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исполняющего обязанности Министра индустрии и новых технологий Республики Казахстан от 30 декабря 2013 года № 468. Зарегистрирован в Министерстве юстиции Республики Казахстан 3 марта 2014 года № 9186. Утратил силу приказом Министра индустрии и инфраструктурного развития Республики Казахстан от 30 января 2023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30.01.2023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"Общие профессии электротехнического производства".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промышленности Министерства индустрии и новых технологий Республики Казахстан (Касымбеков Б.А.)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новых технологий Республики Казахстан.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индустрии и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технологий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Рау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"СОГЛАСОВАН":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 населения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 Т. Дуйсенова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января 2014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468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"Общие профессии электротехнического производства"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"Общие профессии электротехнического производства" (далее – ПС) определяет в области профессиональной деятельности "Электротехническое производство" требования к уровню квалификации, компетенции, содержанию, качеству и условиям труда и предназначен для: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компетенциям работников, дифференцируемых по параметрам сложности, нестандартности трудовых действий, ответственности и самостоятельности;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национальная рамка квалификаций (далее - НРК) – структурированное описание квалификационных уровней, признаваемых на рынке труда;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"71.12 Деятельность в области инженерных изысканий и предоставление технических консультаций";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электрических приборов, устройств и максимальное удовлетворение потребностей внутреннего рынка, расширение экспорта за счет увеличения производства конечной продукции с высокой добавленной стоимостью;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виды трудовой деятельности (профессии) по квалификационным уровням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Карточки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</w:t>
      </w:r>
      <w:r>
        <w:br/>
      </w:r>
      <w:r>
        <w:rPr>
          <w:rFonts w:ascii="Times New Roman"/>
          <w:b/>
          <w:i w:val="false"/>
          <w:color w:val="000000"/>
        </w:rPr>
        <w:t>"Испытатель электрических машин, аппаратов и приборов"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2-4;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"Испытатель электрических машин, аппаратов и приборов";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испытатель электрических машин, аппаратов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проведение систематического испытания электрических машин, аппаратов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приложения 2 к настоящему ПС.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</w:t>
      </w:r>
      <w:r>
        <w:br/>
      </w:r>
      <w:r>
        <w:rPr>
          <w:rFonts w:ascii="Times New Roman"/>
          <w:b/>
          <w:i w:val="false"/>
          <w:color w:val="000000"/>
        </w:rPr>
        <w:t>"Контролер сборки электрических машин, аппаратов и приборов"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2-4;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"Контролер сборки электрических машин, аппаратов и приборов";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контролер сборки электрических машин, аппаратов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осуществление контроля за ходом сборки электрических машин, аппаратов и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</w:t>
      </w:r>
      <w:r>
        <w:br/>
      </w:r>
      <w:r>
        <w:rPr>
          <w:rFonts w:ascii="Times New Roman"/>
          <w:b/>
          <w:i w:val="false"/>
          <w:color w:val="000000"/>
        </w:rPr>
        <w:t>"Регулировщик-градуировщик электроизмерительных приборов"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2-4;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"Регулировщик-градуировщик электроизмерительных приборов";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регулировщик-градуировщик электроизмерительных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обеспечения высокой точности регулировки и градуировки шкал электроизмерительных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</w:t>
      </w:r>
      <w:r>
        <w:br/>
      </w:r>
      <w:r>
        <w:rPr>
          <w:rFonts w:ascii="Times New Roman"/>
          <w:b/>
          <w:i w:val="false"/>
          <w:color w:val="000000"/>
        </w:rPr>
        <w:t>"Сборщик ртутных выпрямителей"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Карточка вида трудовой деятельности (профессии) содержит: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"Сборщик ртутных выпрямителей";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ртутных выпрямителей;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ртутных выпрямителей;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</w:t>
      </w:r>
      <w:r>
        <w:br/>
      </w:r>
      <w:r>
        <w:rPr>
          <w:rFonts w:ascii="Times New Roman"/>
          <w:b/>
          <w:i w:val="false"/>
          <w:color w:val="000000"/>
        </w:rPr>
        <w:t>"Сборщик сильноточных конденсаторов"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Карточка вида трудовой деятельности (профессии) содержит: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"Сборщик сильноточных конденсаторов";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сильноточных конденсаторов;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сильноточных конденсаторов;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</w:t>
      </w:r>
      <w:r>
        <w:br/>
      </w:r>
      <w:r>
        <w:rPr>
          <w:rFonts w:ascii="Times New Roman"/>
          <w:b/>
          <w:i w:val="false"/>
          <w:color w:val="000000"/>
        </w:rPr>
        <w:t>"Сборщик трансформаторов"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Карточка вида трудовой деятельности (профессии) содержит: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"Сборщик трансформаторов";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трансформаторов;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трансформаторов;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4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электроизмерительных приборов"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Карточка вида трудовой деятельности (профессии) содержит: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"Сборщик электроизмерительных приборов";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электроизмерительных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электроизмерительных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8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электрических машин и аппаратов"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Карточка вида трудовой деятельности (профессии) содержит: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"Сборщик электрических машин и аппаратов";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сборщик электрических машин и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высокого качества сборки электрических машин и аппаратов;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8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9</w:t>
      </w:r>
      <w:r>
        <w:br/>
      </w:r>
      <w:r>
        <w:rPr>
          <w:rFonts w:ascii="Times New Roman"/>
          <w:b/>
          <w:i w:val="false"/>
          <w:color w:val="000000"/>
        </w:rPr>
        <w:t>"Термостатчик"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Карточка вида трудовой деятельности (профессии) содержит: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"Термостатчик";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термостатчик;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осуществление контроля за ходом процесса термической обработки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9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10</w:t>
      </w:r>
      <w:r>
        <w:br/>
      </w:r>
      <w:r>
        <w:rPr>
          <w:rFonts w:ascii="Times New Roman"/>
          <w:b/>
          <w:i w:val="false"/>
          <w:color w:val="000000"/>
        </w:rPr>
        <w:t>"Электромонтажник-схемщик"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Карточка вида трудовой деятельности (профессии) содержит: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НРК – 4-5, ОРК – 1-4;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01 - 2005): 8282 "Электромонтажник-схемщик";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электромонтажник-схемщик;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обеспечение качественной монтажной работы электросхем и приборов.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работы, требования к условиям труда, образованию и опыту работы" приложения 2 к настоящему ПС.</w:t>
      </w:r>
    </w:p>
    <w:bookmarkStart w:name="z5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11</w:t>
      </w:r>
      <w:r>
        <w:br/>
      </w:r>
      <w:r>
        <w:rPr>
          <w:rFonts w:ascii="Times New Roman"/>
          <w:b/>
          <w:i w:val="false"/>
          <w:color w:val="000000"/>
        </w:rPr>
        <w:t>"Электромеханик"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Карточка вида трудовой деятельности (профессии) содержит: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5-6;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профессий и специальностей технического и профессионального, послесреднего образования (далее – ГК РК 05 - 2008): 3113 "Техническая эксплуатация, обслуживание и ремонт электрического и электромеханического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электромеханик, электрик;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работ по монтажу, ремонта и эксплуатации электрических и электромеханических оборудовании;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приложения 2 к настоящему ПС.</w:t>
      </w:r>
    </w:p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12</w:t>
      </w:r>
      <w:r>
        <w:br/>
      </w:r>
      <w:r>
        <w:rPr>
          <w:rFonts w:ascii="Times New Roman"/>
          <w:b/>
          <w:i w:val="false"/>
          <w:color w:val="000000"/>
        </w:rPr>
        <w:t>"Техник, механик"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Карточка вида трудовой деятельности (профессии) содержит: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5-6;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профессий и специальностей технического и профессионального, послесреднего образования (далее – ГК РК 05-2008): 7222 "Механообработка, контрольно-измерительные приборы и автоматика в машиностроении";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мастер, механик участка или цеха;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работ по монтажу, ремонта и эксплуатации станков, оборудования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приложения 2 к настоящему ПС.</w:t>
      </w:r>
    </w:p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13</w:t>
      </w:r>
      <w:r>
        <w:br/>
      </w:r>
      <w:r>
        <w:rPr>
          <w:rFonts w:ascii="Times New Roman"/>
          <w:b/>
          <w:i w:val="false"/>
          <w:color w:val="000000"/>
        </w:rPr>
        <w:t>"Инженер-энергетик (энергетик)"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Карточка вида трудовой деятельности (профессии) содержит: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7-8;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специальностей высшего и послевузовского образования Республики Казахстан (далее – ГК РК 08-2009): 2143 "Электроэнергетика";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инженер-энергетик, энергетик, главный энергетик;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и управление работой по эксплуатации, ремонта и проектирования электрических и электромеханических оборудовании;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приложения 2 к настоящему ПС.</w:t>
      </w:r>
    </w:p>
    <w:bookmarkStart w:name="z61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14</w:t>
      </w:r>
      <w:r>
        <w:br/>
      </w:r>
      <w:r>
        <w:rPr>
          <w:rFonts w:ascii="Times New Roman"/>
          <w:b/>
          <w:i w:val="false"/>
          <w:color w:val="000000"/>
        </w:rPr>
        <w:t>"Инженер"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Карточка вида трудовой деятельности (профессии) содержит: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3, по ОРК – 7-8;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специальностей высшего и послевузовского образования Республики Казахстан (далее – ГК РК 08-2009): 2145 "Машиностроение";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инженер, главный инженер, инженер-механик, главный механик;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– организация и управление работой по эксплуатации, ремонта и проектирования станков, оборудования и контрольно-измерительных приборов;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"Возможные места работы по профессии. Требования к условиям труда, образованию и опыту работы" приложения 2 к настоящему ПС.</w:t>
      </w:r>
    </w:p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Перечень единиц ПС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Перечень единиц ПС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Описание единиц ПС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Описание единиц ПС приведено в 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приложении 4 к настоящему ПС.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Виды сертификатов, выдаваемых на основе ПС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Разработчики, лист согласования, экспертиза и регистрация ПС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Разработчиком ПС является Министерство индустрии и новых технологий Республики Казахстан.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Лист согласования ПС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электротехнического производства"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по квалификационным уровням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 учетом тенденций рынка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согласно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01-2005,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05-2008,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 РК 08-2009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ЕТКС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электрических, механических и термических испытаний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Испытатель электрических машин, аппаратов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качества сборки и приемка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Контролер сборки электрических машин, аппаратов и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сборки электрических машин, аппаратов и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градуировки шкал и регулировка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Регулировщик-градуировщик электроизмерительных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Регулировщик-градуировщик электроизмерительных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ртутных выпрямителей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ртутных выпрямителей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ртутных выпрямителей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сильноточных конденсаторов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сильноточных конденсаторов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сильноточных конденсаторов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подгонка узлов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трансформаторов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градуировка и регулирование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электроизмерительных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электроизмерительных приборов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регулировка электрических машин и аппаратов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 электрических машин и аппаратов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электрических машин и аппаратов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процессом термостабилизации, искусственного старения и наблюдение за работой термостата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Термостатчик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наладка электросхем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Электро-монтажник – схемщик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Электро-монтажник – схемщик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(8282)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ремонт электрических и электромеханических оборудований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Электро-механик или бакалавр электро-энергетики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Электро-механик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(3113)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 и ремонт станков, оборудования и контрольно-измерительных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механик или бакалавр машиностроения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Техник, механик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(7222)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проектирование электрических и электромеханических оборудовании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отраслям)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Энергетик, бакалавр, магистр или доктор PhD электроэнергетики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Инженер-энергетик (энергетик)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(2143)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Эксплуатация, ремонт и проектирование станков, оборудования и контрольно-измерительных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Инженер, бакалавр, магистр или доктор PhD машиностроения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(2145)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</w:p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ЕТКС -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19, приложение к приказу Министра труда и социальной защиты населения Республики Казахстан от 28 ноября 2012 года № 445-ө-м "Об утверждении Единого тарифно-квалификационного справочника работ и профессий рабочих (выпуск 19)" (зарегистрирован в Реестре государственной регистрации нормативных правовых актов 14 декабря 2012 года под № 8184), раздел 2-6: "Общие профессии электротехнического производства".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электротехнического производства"</w:t>
            </w:r>
          </w:p>
        </w:tc>
      </w:tr>
    </w:tbl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Таблица 1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испытателя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Электрическое поле от высоковольтного напряжения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2 2.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контролера сборки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3 3.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регулировщик-градуировщика</w:t>
      </w:r>
      <w:r>
        <w:br/>
      </w:r>
      <w:r>
        <w:rPr>
          <w:rFonts w:ascii="Times New Roman"/>
          <w:b/>
          <w:i w:val="false"/>
          <w:color w:val="000000"/>
        </w:rPr>
        <w:t>электроизмерительных приборов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4 4.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сборщика ртутных выпрямителей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Ртутный пар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</w:tbl>
    <w:p>
      <w:pPr>
        <w:spacing w:after="0"/>
        <w:ind w:left="0"/>
        <w:jc w:val="left"/>
      </w:pPr>
    </w:p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5 5.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сборщика сильноточных конденсаторов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основного среднего образования, но не ниже начального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общего, среднего образования, но не ниже основного среднего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</w:tbl>
    <w:p>
      <w:pPr>
        <w:spacing w:after="0"/>
        <w:ind w:left="0"/>
        <w:jc w:val="left"/>
      </w:pPr>
    </w:p>
    <w:bookmarkStart w:name="z8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6 6.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сборщика трансформаторов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7 7.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сборщика электроизмерительных приборов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83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8 8.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 опыту</w:t>
      </w:r>
      <w:r>
        <w:br/>
      </w:r>
      <w:r>
        <w:rPr>
          <w:rFonts w:ascii="Times New Roman"/>
          <w:b/>
          <w:i w:val="false"/>
          <w:color w:val="000000"/>
        </w:rPr>
        <w:t>работы сборщика электрических машин и аппаратов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8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9 9.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термостатчика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</w:tbl>
    <w:p>
      <w:pPr>
        <w:spacing w:after="0"/>
        <w:ind w:left="0"/>
        <w:jc w:val="left"/>
      </w:pPr>
    </w:p>
    <w:bookmarkStart w:name="z85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10 10.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электромонтажник - схемщика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основного среднего образования, но не ниже начального образования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общего, среднего образования, но не ниже основного среднего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1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общего среднего образования или технического и профессионального образования на базе основного среднего образования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2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3 уровне ОРК</w:t>
            </w:r>
          </w:p>
        </w:tc>
      </w:tr>
    </w:tbl>
    <w:p>
      <w:pPr>
        <w:spacing w:after="0"/>
        <w:ind w:left="0"/>
        <w:jc w:val="left"/>
      </w:pPr>
    </w:p>
    <w:bookmarkStart w:name="z8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11 11.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электромеханика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4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5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8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12 12.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техника, механика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4 уровне ОРК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5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8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13 13.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инженер-энергетика (энергетик)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и профессиональное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1 года на 6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7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p>
      <w:pPr>
        <w:spacing w:after="0"/>
        <w:ind w:left="0"/>
        <w:jc w:val="left"/>
      </w:pPr>
    </w:p>
    <w:bookmarkStart w:name="z8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14 14. Возможные места работы по профессии.</w:t>
      </w:r>
      <w:r>
        <w:br/>
      </w:r>
      <w:r>
        <w:rPr>
          <w:rFonts w:ascii="Times New Roman"/>
          <w:b/>
          <w:i w:val="false"/>
          <w:color w:val="000000"/>
        </w:rPr>
        <w:t>Требования к условиям труда, образованию и</w:t>
      </w:r>
      <w:r>
        <w:br/>
      </w:r>
      <w:r>
        <w:rPr>
          <w:rFonts w:ascii="Times New Roman"/>
          <w:b/>
          <w:i w:val="false"/>
          <w:color w:val="000000"/>
        </w:rPr>
        <w:t>опыту работы инженер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Машиностроительный завод, машиностроительное предприятие, машиностроительная компания, цех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Высшее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2 лет на 6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Послевузовское образование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3 лет на 7 уровне ОРК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требований к опыту работы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электротехнического производства"</w:t>
            </w:r>
          </w:p>
        </w:tc>
      </w:tr>
    </w:tbl>
    <w:bookmarkStart w:name="z9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единиц ПС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  1.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"Испытатель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Электрические, механические и термические испытания, не требующие изменения режимов, простых электрических машин, аппаратов и приборов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контрольных электрических испытаний электрических машин, аппаратов и приборов. Выполнение необходимых расчетов, связанных с испытанием электрических машин, аппаратов. Наладка и управления испытательными оборудованиями, приборами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коэффициента трансформации, омического сопротивления обмоток, характеристик изоляции, диэлектрических потерь. Вычисление мощности, коэффициента полезного действия и других характеристик. Устранение дефектов, выявленных при испытании. Оформление протоколов результатов испытаний образцов</w:t>
            </w:r>
          </w:p>
        </w:tc>
      </w:tr>
    </w:tbl>
    <w:p>
      <w:pPr>
        <w:spacing w:after="0"/>
        <w:ind w:left="0"/>
        <w:jc w:val="left"/>
      </w:pPr>
    </w:p>
    <w:bookmarkStart w:name="z9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2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"Контролер сборки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приборов"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основных характеристик электрических машин. Контроль прочности и изоляционных свойств электрических цепей, вакуумных процессов и сухой оборки различных типов силовых конденсаторов. Электрическая проверка стрелочных приборов постоянного и переменного тока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и окончательная приемка электрических машин постоянного и переменного тока малой и средней мощности. Определение дефектов и своевременное принятие мер по их устранению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на специальных стендах характеристик электротехнических машин и приборов на соответствия паспортным данным. Контроль и окончательная приемка электрических машин и приборов</w:t>
            </w:r>
          </w:p>
        </w:tc>
      </w:tr>
    </w:tbl>
    <w:p>
      <w:pPr>
        <w:spacing w:after="0"/>
        <w:ind w:left="0"/>
        <w:jc w:val="left"/>
      </w:pPr>
    </w:p>
    <w:bookmarkStart w:name="z9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3 3.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"Регулировщик-градуировщик</w:t>
      </w:r>
      <w:r>
        <w:br/>
      </w:r>
      <w:r>
        <w:rPr>
          <w:rFonts w:ascii="Times New Roman"/>
          <w:b/>
          <w:i w:val="false"/>
          <w:color w:val="000000"/>
        </w:rPr>
        <w:t>электроизмерительных приборов"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 электроизмерительных приборов класса 1,5 и менее и до 0,5 на специальных градуировочных установках; электрическая и механическая регулировка, и настройка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шкал, электрическая и механическая регулировка электроизмерительных приборов класса 0,5 до 0,1 на специальных установках; проверка приборов с вычислением абсолютной и относительной погрешности; составление таблиц поправок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Градуировка шкал, электрическая и механическая регулировка электроизмерительных приборов класса 0,1 и выше на специальных установках; регулировка, подгонка и градуировка образцовых и эталонных электроизмерительных приборов</w:t>
            </w:r>
          </w:p>
        </w:tc>
      </w:tr>
    </w:tbl>
    <w:p>
      <w:pPr>
        <w:spacing w:after="0"/>
        <w:ind w:left="0"/>
        <w:jc w:val="left"/>
      </w:pPr>
    </w:p>
    <w:bookmarkStart w:name="z9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4 4.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"Сборщик ртутных выпрямителей"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ртутных выпрямителей под руководством сборщика более высокой квалификации; подготовка деталей для вакуумной сборки: карцовка деталей, промывка в бензине и других растворителях, протирка и обдувка сжатым воздухом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ртутных выпрямителей; слесарная обработка и вакуумная сборка отдельных узлов ртутных выпрямителей в соответствии с техническими требованиями; выбор измерительного и режущего инструмента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сложных узлов и опытных образцов ртутных выпрямителей; вакуумная сборка сложных ртутных выпрямителей с подгонкой собираемых узлов и деталей; сборка и испытание формовочных стендов и пультов управления; определение и устранение дефектов при сборке</w:t>
            </w:r>
          </w:p>
        </w:tc>
      </w:tr>
    </w:tbl>
    <w:p>
      <w:pPr>
        <w:spacing w:after="0"/>
        <w:ind w:left="0"/>
        <w:jc w:val="left"/>
      </w:pPr>
    </w:p>
    <w:bookmarkStart w:name="z9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5 5.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"Сборщик сильноточных конденсаторов"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из непропитанных пакетов выемной части сильноточных конденсаторов под руководством сборщика более высокой квалификации; осмотр внешнего вида и протирка деталей перед сборкой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из непропитанных пакетов выемной части сильноточных конденсаторов; сборка и пайка электрической схемы выемной части конденсаторов; сборка пропитанной выемной части сильноточных конденсаторов, подгонка емкости выемной части; пайка отводов и шин; определение и устранение дефектов в пропитанных конденсаторах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пропитанной выемной части сильноточных конденсаторов с последующей подгонкой емкости в соответствии с проведенным расчетом; разборка и устранение обнаруженных дефектов в конденсаторах после испытаний</w:t>
            </w:r>
          </w:p>
        </w:tc>
      </w:tr>
    </w:tbl>
    <w:p>
      <w:pPr>
        <w:spacing w:after="0"/>
        <w:ind w:left="0"/>
        <w:jc w:val="left"/>
      </w:pPr>
    </w:p>
    <w:bookmarkStart w:name="z97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6 6.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трансформаторов"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отдельных типовых операций по сборке силовых трансформаторов. Работы по подготовке обмоток к насадке на стержень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и третьей сборкам силовых трансформаторов. Сборка автотрансформаторов малой мощности и малогабаритных трансформаторов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третьей сборкам силовых трансформаторов с регулировкой под нагрузкой. Полная сборка вольтодобавочных трансформаторов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работ по первой, второй и третьей сборкам мощных уникальных силовых трансформаторов и автотрансформаторов. Выполнение работ по первой, второй и третьей сборкам электропечных трансформаторов. Сборка силовых трансформаторов и автотрансформаторов с регулировкой напряжения</w:t>
            </w:r>
          </w:p>
        </w:tc>
      </w:tr>
    </w:tbl>
    <w:p>
      <w:pPr>
        <w:spacing w:after="0"/>
        <w:ind w:left="0"/>
        <w:jc w:val="left"/>
      </w:pPr>
    </w:p>
    <w:bookmarkStart w:name="z98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7 7.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электроизмерительных приборов"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Шифр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сборочных работ: очистка, протирка, промывка, комплектование деталей для сборки; пользование простым ручным и механизированным инструментом с электрическим и пневматическим приводом; сборка простых схем измерительных приборов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механическая и электрическая регулировка простых электроизмерительных приборов. Пользование контрольными электроизмерительными приборами и несложными специальными установками. Испытание изготавливаемых приборов с устранением всех обнаруженных дефектов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механическая и электрическая регулировка и градуировка сложных электроизмерительных приборов. Изготовление ответственных узлов. Участие в проведении всевозможных испытаний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Сборка, механическая и электрическая регулировка и градуировка особо сложных опытных, эталонных и уникальных образцов электроизмерительных приборов. Полная механическая обработка сложных деталей приборов; выбор рациональной технологической последовательности обработки деталей и сборки узлов и приборов; уточнение чертежных данных при сборке; участие в разработке технической документации</w:t>
            </w:r>
          </w:p>
        </w:tc>
      </w:tr>
    </w:tbl>
    <w:p>
      <w:pPr>
        <w:spacing w:after="0"/>
        <w:ind w:left="0"/>
        <w:jc w:val="left"/>
      </w:pPr>
    </w:p>
    <w:bookmarkStart w:name="z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8 8.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электрических машин и аппаратов"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подготовительных сборочных работ; предварительный подбор листов; разметка деталей по шаблону; крепление табличек с основными механическими данными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простых узлов машин, низковольтных и высоковольтных аппаратов и электротехнических изделий при полной взаимозаменяемости деталей с применением специальных приспособлений и инструмента; нарезание резьбы плашками или метчиками вручную или на станке; сборка и регулировка простых электрических машин и аппаратов; механическая и электрическая регулировка собранных электрических машин, низковольтной и высоковольтной аппаратуры; напрессование роторов на валы асинхронных электрических машин; шихтовка сердечников из сегментов статоров турбо- и гидрогенераторов, крупных высокочастотных электрических машин высотой до 600 мм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и регулировка электрических машин и аппаратов средней сложности; притирка и пришабривание сопрягаемых поверхностей деталей и узлов; опрессование активной стали статоров гидрогенераторов переносными гидропрессами; шихтовка сердечников из сегментов статоров турбо- и гидрогенераторов; крупных высокочастотных электрических машин высотой свыше 600 мм; механическая и электрическая регулировка электрических машин, мощных турбо- и гидрогенераторов, высоковольтной аппаратуры и установок; разгонка клиньев по диаметрам и хордам статоров крупных электрических машин, турбо- и гидрогенераторов мощностью до 150 кВт под сборку активной стали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Окончательная сборка, регулировка особо сложных, ответственных и уникальных электрических машин и аппаратов; сборка и регулировка турбогенераторов с водородным и смешанным охлаждением; подбор сборочных приспособлений, контрольно-измерительных приборов и установок; определение рациональной технической последовательности сборки; выполнение расчетов и эскизов, необходимых при сборке изделий</w:t>
            </w:r>
          </w:p>
        </w:tc>
      </w:tr>
    </w:tbl>
    <w:p>
      <w:pPr>
        <w:spacing w:after="0"/>
        <w:ind w:left="0"/>
        <w:jc w:val="left"/>
      </w:pPr>
    </w:p>
    <w:bookmarkStart w:name="z10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9 9.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"Термостатчик"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процесса термостабилизации и искусственного старения приборов низшего класса, простых катушек, рамок, деталей и материалов, в термостатах; загрузка и выгрузка приборов, катушек, рамок и деталей; включение термостатов, поддержание необходимого режима и выключение; ведение записей регистрации времени загрузки и выгрузки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за работой термостата и регулирование заданного температурного режима по показаниям контрольно-измерительных приборов; определение времени нахождения приборов и катушек в термостатах в соответствии с инструкцией на старение; проверка правильности показаний приборов; ведение журнала регистрации</w:t>
            </w:r>
          </w:p>
        </w:tc>
      </w:tr>
    </w:tbl>
    <w:p>
      <w:pPr>
        <w:spacing w:after="0"/>
        <w:ind w:left="0"/>
        <w:jc w:val="left"/>
      </w:pPr>
    </w:p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10 10. Вид трудовой деятельности (профессии) </w:t>
      </w:r>
      <w:r>
        <w:br/>
      </w:r>
      <w:r>
        <w:rPr>
          <w:rFonts w:ascii="Times New Roman"/>
          <w:b/>
          <w:i w:val="false"/>
          <w:color w:val="000000"/>
        </w:rPr>
        <w:t>"Электромонтажник - схемщик"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Шифр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вспомогательных работ, связанных с монтажом электросхем узлов и изделий. Зачистка провода и установка кабельных наконечников. Окраска проводников в установленные цвета. Изолировка проводников и маркировка кабеля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вязка простых электросхем по чертежам и образцам. Связывание групп проводников и изолирование их, пропитка изоляции лаком Изготовление несложных шин силовой цепи по чертежу или шаблону и установка их на изделие. Изготовление шарнирных переходов групп проводников на двери и крышки шкафов. Монтаж силовой цепи в распределительных секциях со свободным допуском к месту установки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особо сложных электросхем с большим количеством проводников различного сечения, аппаратуры и приборов. Полный монтаж станций и пультов управления. Монтаж электрического и пневматического оборудования. Установка шин со сложным расположением их на панелях. Изготовление шаблонов для шин сложной конфигурации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опытных и экспериментальных электросхем с большим количеством проводников различного сечения, аппаратуры и приборов. Подбор монтажного провода в зависимости от аппаратуры, силы тока, напряжения и вида исполнения аппаратов и приборов. Проверка работы установок с последующим устранением дефектов монтажа и сборки, заменой участков схемы на более рациональное расположение. Наладка коммутационной аппаратуры и электромеханизмов. Составление принципиальных схем монтажа и маркировки</w:t>
            </w:r>
          </w:p>
        </w:tc>
      </w:tr>
    </w:tbl>
    <w:p>
      <w:pPr>
        <w:spacing w:after="0"/>
        <w:ind w:left="0"/>
        <w:jc w:val="left"/>
      </w:pPr>
    </w:p>
    <w:bookmarkStart w:name="z102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11 11.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"Электромеханик"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рабочими с принятием ответственности за результат их действий на конкретном участке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Эксплуатационное обслуживание и наблюдение за работой механизмов и измерительных приборов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устранение неисправностей в работе обслуживаемого оборудования</w:t>
            </w:r>
          </w:p>
        </w:tc>
      </w:tr>
    </w:tbl>
    <w:p>
      <w:pPr>
        <w:spacing w:after="0"/>
        <w:ind w:left="0"/>
        <w:jc w:val="left"/>
      </w:pPr>
    </w:p>
    <w:bookmarkStart w:name="z103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12 12.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"Техник, механик"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подчиненным ему персоналом на закрепленном участке работ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надежной работы, осуществление технического обслуживания и контроля оборудования, находящегося в его ведении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разработке новых и совершенствовании действующих технологических процессов</w:t>
            </w:r>
          </w:p>
        </w:tc>
      </w:tr>
    </w:tbl>
    <w:p>
      <w:pPr>
        <w:spacing w:after="0"/>
        <w:ind w:left="0"/>
        <w:jc w:val="left"/>
      </w:pPr>
    </w:p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Таблица 13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"Инженер-энергетик (энергетик)"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комплексного регламентированного обслуживания, эксплуатации, обеспечивающих эффективную работу предприятия; прогрессивной технологии обслуживания и эксплуатации оборудования, механизации трудоемких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мероприятий, направленных на совершенствование организации обслуживания и эксплуатации оборудования,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работе, связанной с разработкой и внедрением стандартов и технических условий по эксплуатации, содержанию оборудования.</w:t>
            </w:r>
          </w:p>
        </w:tc>
      </w:tr>
    </w:tbl>
    <w:p>
      <w:pPr>
        <w:spacing w:after="0"/>
        <w:ind w:left="0"/>
        <w:jc w:val="left"/>
      </w:pPr>
    </w:p>
    <w:bookmarkStart w:name="z10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14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"Инженер"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 (единиц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 комплексного регламентированного обслуживания, эксплуатации, обеспечивающих эффективную работу предприятия; прогрессивной технологии обслуживания и эксплуатации оборудования, механизации трудоемких процессов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комплекса мероприятий, направленных на совершенствование организации обслуживания и эксплуатации оборудования,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работе, связанной с разработкой и внедрением стандартов и технических условий по эксплуатации, содержанию оборудования.</w:t>
            </w:r>
          </w:p>
        </w:tc>
      </w:tr>
    </w:tbl>
    <w:p>
      <w:pPr>
        <w:spacing w:after="0"/>
        <w:ind w:left="0"/>
        <w:jc w:val="left"/>
      </w:pPr>
    </w:p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электротехнического производства"</w:t>
            </w:r>
          </w:p>
        </w:tc>
      </w:tr>
    </w:tbl>
    <w:bookmarkStart w:name="z10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единиц ПС</w:t>
      </w:r>
    </w:p>
    <w:bookmarkEnd w:id="97"/>
    <w:bookmarkStart w:name="z109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1 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"Испытатель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электрические машины, аппараты и приборы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Контрольно-измерительные приборы, испытательные стенды, подвесной конвейер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1-1 Загрузка изделий на подвесной конвейер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обслуживания подвесного конвейера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работы подвесных конвейеров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1-2 Осуществление электрических, механических и термических испытаний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электрических, механических и термических испытаний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 простых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процессов работы для осуществления электрических, механических и термических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аппараты и приборы конструкции средней сложности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испытательные стенды, инструменты для ремонта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Осуществление контрольных электрических испытании, исследование новых образцов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 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Выполнение необходимых расчетов, осуществление наладки сложных испытательных оборудовании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однотипные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задачи. Навыки выполнения необходимых расчетов, осуществления наладки испытательного оборудования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техобслуживания, перемещения, сохранности и складирования инструментов и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аппараты и приборы сложной конструкции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приборы, испытательные стенды, инструменты для ремонта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Измерение коэффициента трансформации, омического сопротивления обмоток, характеристик изоляции, диэлектрических 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обслуживания подвесного конвейера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работы подвесных конвейеров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Проверка взаимодействия различных узлов и механизмов, устранение дефектов, выявленных при испытании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электрических, механических и термических испытаний электрических машин, аппаратов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принципа работ простых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инструментов, оборудования,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процессов работы для осуществления электрических, механических и термических испытаний.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</w:tbl>
    <w:p>
      <w:pPr>
        <w:spacing w:after="0"/>
        <w:ind w:left="0"/>
        <w:jc w:val="left"/>
      </w:pPr>
    </w:p>
    <w:bookmarkStart w:name="z1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2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"Контролер сборки электрических машин,</w:t>
      </w:r>
      <w:r>
        <w:br/>
      </w:r>
      <w:r>
        <w:rPr>
          <w:rFonts w:ascii="Times New Roman"/>
          <w:b/>
          <w:i w:val="false"/>
          <w:color w:val="000000"/>
        </w:rPr>
        <w:t>аппаратов и приборов"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аппараты и приборы средней сложности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Осуществление регулировки электрических машин, аппаратов и приборов. Осуществление электрической проверки стрелочных приборов постоянного и переменного тока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проверки электрических машин и регулирование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процедуры процессов работы для осуществления проверки электрических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 по контролю работы электрических машин.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Осуществление контроля прочности изоляционных свойств электрических цепей, вакуумных процессов и сухой оборки электрических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решения стандартных практических задач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основных практических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познавательных навыков в сфере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электро-измерительные приборы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инструменты. Экспериментальные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Приемка электрических машин,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способов действий из известных на основе знаний и 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Выявление причины дефектов и принятие мер по их устранению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однотипные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задачи, навыки определения причин дефектов при сборке, и принятие мер по их устранению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техобслуживания.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электро-измерительные приборы. Электротехнические изделия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инструменты. Специальные Экспериментальные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Осуществление проверки на соответствие характеристик. Выполнение расчета допустимой нагрузки электрических машин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навыков при осуществлении проверки на соответствие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широким спектром знаний по рабочим процессам, контроль качества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Контроль сборки и прием электрических машин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 для осуществления контроля окончательной приемке </w:t>
            </w:r>
          </w:p>
        </w:tc>
      </w:tr>
    </w:tbl>
    <w:p>
      <w:pPr>
        <w:spacing w:after="0"/>
        <w:ind w:left="0"/>
        <w:jc w:val="left"/>
      </w:pPr>
    </w:p>
    <w:bookmarkStart w:name="z111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3 3.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"Регулировщик-градуировщик</w:t>
      </w:r>
      <w:r>
        <w:br/>
      </w:r>
      <w:r>
        <w:rPr>
          <w:rFonts w:ascii="Times New Roman"/>
          <w:b/>
          <w:i w:val="false"/>
          <w:color w:val="000000"/>
        </w:rPr>
        <w:t>электроизмерительных приборов"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Градуировочные установки; электроизмерительные приборы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Осуществление градуировки шкалы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принципов работы инструментов,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 или самостоятельно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Осуществление сборки и разборки простых схем, испытание сопротивления и изоляции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и познавательные навыки для выполнения несложных задач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Градуировочные установки; электроизмерительные приборы; cложные специальные измерительные установок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Градуировка шкал, электрическая и механическая регулировка электроизмерительных приборов класса 0,5 до 0,1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самостоятельного планирования, выполнения и оценки трудового процесса и его результатов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подготовки.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Осуществление испытания приборов, со снятием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использования и техобслуживания инструментов и оборудования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Градуировочные установки; электроизмерительные приборы; cложные специальные измерительные установок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Градуировка шкал, электрическая и механическая регулировка электроизмерительных приборов класса 0,1 и выше на специальных установках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самооценки, самоопределения, самоорганизации и коррекции действий в простых производственных ситуациях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безопасности. Знание схем сложных электроизмерительных установок и правила их настройки. Требования и правил проведения испытаний приборов. Методы расчета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Регулировка, подгонка и градуировка образцовых и эталонных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использования контрольно-измерительных инструментов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</w:tc>
      </w:tr>
    </w:tbl>
    <w:p>
      <w:pPr>
        <w:spacing w:after="0"/>
        <w:ind w:left="0"/>
        <w:jc w:val="left"/>
      </w:pPr>
    </w:p>
    <w:bookmarkStart w:name="z11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4 4. Вид трудовой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(профессии) "Сборщик ртутных выпрямителей"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ртутных выпрямителей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Контрольно-измерительные инструменты, транспортные средства, бензин, растворители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Осуществление сборки узлов ртутных выпрямителей, изготовление простых деталей ртутных выпрямителей и выполнение простых слесарно-сборочных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стандартных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практических заданий для осуществления сборки узлов ртутных выпрямителей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некоторых простых инструментах и оборудовании. Базовые общие знания о предмете труда.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Изготовление детали для вакуумной сборки: карцовка деталей, промывка в бензине и других растворителях, протирка и обдувка сжатым воздухом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Может использовать ограниченный объем базовых навыков для выполнения простых заданий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ртутных выпрямителей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инструменты; вакуумный испытательный стенд; формовочные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Осуществление сборки простой, средней сложности узлов ртутных выпрямителей, проведение слесарной обработки и вакуумной сборки отдельных узлов ртутных выпрямителей в соответствии с техническими требованиями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сборки простой и средней сложности узлов ртутных выпрямителей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Проведение вакуумного испытания, определение и устранение дефектов при сборке; отбраковка деталей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стандартных практических задач с применением основных практических и познавательных навыков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узлы и опытные образцы ртутных выпрямителей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инструменты, формовочные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Осуществление сбора сложных узлов и опытных образцов ртутных выпрямителей, вакуумной сборки сложных ртутных выпрямителей с подгонкой собираемых узлов и деталей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способов действий из известных на основе знаний и 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Сборка и испытание формовочных стендов и пультов управления; определение и устранение дефектов при сборке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навыки сбора сложных узлов и опытных образцов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технические знания техники безопасности, охраны труда, промышленной и пожарной безопасности обслуживания</w:t>
            </w:r>
          </w:p>
        </w:tc>
      </w:tr>
    </w:tbl>
    <w:p>
      <w:pPr>
        <w:spacing w:after="0"/>
        <w:ind w:left="0"/>
        <w:jc w:val="left"/>
      </w:pPr>
    </w:p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5 5.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сильноточных конденсаторов"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сильноточных конденсаторов; сильноточные конденсаторы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инструменты; слесарные инструменты;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Осуществление сборки из непропитанных пакетов выемной части сильноточных конденсаторов под руководством сборщика более высокой квалификации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сборщика сильноточных конденсаторов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Осмотр внешнего вида и протирка деталей перед сборкой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сильноточных конденсаторов; сильноточные конденсаторы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инструменты; слесарные инструменты;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Сборка сильноточных конденсаторов, пропитанную выемную часть конденсаторов, электрическую схему выемной части конденсаторов, состоящей из одного пакета с корпусом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 сборке сильноточных конденсаторов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процедуры процессов работы для осуществления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Определение и устранение дефектов в пропитанных конденсаторах, подгонка емкости выемной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решения стандартных практических задач с применением основных практических и познавательных навыков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подготовки.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сильноточных конденсаторов, сильноточные конденсаторы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инструменты, слесарные инструменты,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Сборка сильноточных конденсаторов, пропитанную выемную часть конденсаторов, электрическую схему выемной части конденсаторов, состоящей свыше одного пакета с корпусом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известных на основе знаний и 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полученные в процессе профессиональной подготовки.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Разборка и устранение обнаруженных дефектов в конденсаторах после испытаний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методов и способов устранения дефектов</w:t>
            </w:r>
          </w:p>
        </w:tc>
      </w:tr>
    </w:tbl>
    <w:p>
      <w:pPr>
        <w:spacing w:after="0"/>
        <w:ind w:left="0"/>
        <w:jc w:val="left"/>
      </w:pPr>
    </w:p>
    <w:bookmarkStart w:name="z114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6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трансформаторов"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силовых трансформаторов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сборки узлов и деталей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Выполнение отдельных типовых операций по сборке силовых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сборщика трансформаторов. Знание техники безопасности, охраны труда, промышленной и пожарной безопасности.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 сборщика трансформаторов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Осуществление гибки металлов в холодном состоянии по шаблонам, опиловка, шихтовка, выполнение простых изолировочных работ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трансформаторы, автотрансформаторы, сухие трансформаторы малой мощности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сборки узлов и деталей трансформаторов, устройства и приспособления для сборки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Выполнение работы по первой, второй и третьей сборкам силовых трансформаторов мощностью свыше 100 до 560 кВА, напряжением 35 кВ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Умение применять основные практические и познавательные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технологии по первой, второй и третьей сборкам силовых трансформаторов. 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Выполнение работы по сборке силовых трансформаторов с алюминиевыми обмотками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в соответствии с условиями рабочей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знания по сборке силовых трансформаторов с алюминиевыми обмотками 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Силовые трансформаторы, автотрансформаторы, сухие трансформаторы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сборки узлов и деталей трансформаторов, устройства и приспособления для сборки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Выполнение работы по первой, второй и третьей сборкам силовых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Осуществлять полную сборку вольтодобавочных трансформаторов, подготовить трансформаторы к испытаниям, устранять дефекты, обнаруженных при испытаниях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Сборка вольтодобавочных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 оборудования.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Силовые трансформаторы, автотрансформаторы, сухие трансформаторы малой мощности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для сборки узлов и деталей трансформаторов, устройства и приспособления для сборки трансформаторов, испытательные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Выполнение работы по первой, второй и третьей сборкам мощных уникальных силовых трансформаторов, сборка шунтирующих реакторов, силовых трансформаторов и автотрансформаторов с регулировкой напряжения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познавательных навыков выполнения работы по первой, второй и третьей сборкам мощных уникальных силовых трансформаторов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широким спектром знаний по рабочим процессам, контролю процедур, качества.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4-2 Выполнение работы при сборке уникальных трансформаторов в камерах искусственного климата, подготовка уникальных силовых трансформаторов к испытаниям, устранение дефектов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технологических путей 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 для осуществления деятельности по выполнению работы при сборке уникальных трансформаторов </w:t>
            </w:r>
          </w:p>
        </w:tc>
      </w:tr>
    </w:tbl>
    <w:p>
      <w:pPr>
        <w:spacing w:after="0"/>
        <w:ind w:left="0"/>
        <w:jc w:val="left"/>
      </w:pPr>
    </w:p>
    <w:bookmarkStart w:name="z11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7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электроизмерительных приборов"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Узлы и детали электроизмерительных приборов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ручные и механизированные инструменты с электрическими пневматическими приводами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Выполнение и подготовка сборочных работ: очистка, протирка, промывка, комплектование деталей для сборки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 простых инструментах и оборудовании сборщика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Осуществление сборки простых схем 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электроизмерительные приборы, электроизмерительные приборы средней сложности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инструменты, паяльник, контрольно-измерительные инструменты, сверлильные, токарные и фрезерные станки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Осуществление сборки, механическая и электрическая регулировка простых электро-измерительных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и познавательных навыков для выполнения несложных практических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электрической регулировки, сборки простых электроизмерительных приборов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2-2 Пользование контрольными электроизмерительными приборами и несложными специальными установками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способа действий по заданному инструкциями алгоритму и коррекция действий в соответствии с условиями рабочей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Электроизмерительные приборы средней сложности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инструменты, паяльник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Осуществление сборки, механическая и электрическая регулировка и градуировка сложных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способов действий из известных на основе знаний и 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Использование сложных электроизмерительных установок и контрольно-измерительных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простые однотипные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задачи, навыки в выполнении сложных электроизмерительных установок и контрольно-измерительных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и особо сложные электроизмерительные приборы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инструменты, паяльник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Осуществление сборки, механическая и электрическая регулировка и градуировка особо сложных опытных, эталонных и уникальных образцов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широкого ряда практических и познавательных навыков при осуществлении сборки, механической и электрической регулировки и градуировки особо сложных опытных, эталонных и уникальных образцов электроизмерительных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 рабочим процессам, контролю процедур, качества.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4-2 Осуществление выбора рациональной технологической последовательности обработки деталей и сборки узлов и приборов, уточнение чертежных данных при сборке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технологических путей 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 выбору рациональной технологической последовательности обработки деталей и сборки узлов и приборов</w:t>
            </w:r>
          </w:p>
        </w:tc>
      </w:tr>
    </w:tbl>
    <w:p>
      <w:pPr>
        <w:spacing w:after="0"/>
        <w:ind w:left="0"/>
        <w:jc w:val="left"/>
      </w:pPr>
    </w:p>
    <w:bookmarkStart w:name="z116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8 8.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"Сборщик электрических машин и аппаратов"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 и узлы электрических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Выполнять подготовительные сборочные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сборщика электрических машин и аппаратов.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конструкции узлов и деталей электрических машин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и механические инструменты сборки электрических машин, специальные приспособления,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Осуществлять сборку простых узлов машин, низковольтных и высоковольтных аппаратов и электротехнических изделий при полной взаимозаменяемости деталей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 электротехники.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Осуществлять механическую и электрическую регулировку собранных электрических машин, низковольтной и высоковольтной аппаратуры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способов коррекции действия в соответствии с условиями рабочей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принципов механической электрической регулировки собранных электрических машин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Сложные электрические машины и аппараты, турбо- гидрогенераторы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и механические инструменты сборки электрических машин, паяльник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Осуществлять окончательную сборку с подгонкой сложных электрических машин и аппаратов, разгонку клиньев по диаметрам и хордам статоров крупных электрических машин, турбо- и гидрогенераторов мощностью до 150 кВт под сборку активной стали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полученные в процессе профессиональной подготовки.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Обрабатывать детали, имеющих шесть и более обрабатываемых поверхностей и требующих применения точного измерительного инструмента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простые однотипные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 электротехники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сложные электрические машины и аппараты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и механические инструменты сборки электрических машин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Осуществлять окончательную сборку, регулировку особо сложных, ответственных и уникальных электрических машин и аппаратов, турбогенераторов с водородным и смешанным охлаждением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широкий ряд практических и познавательных навыков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 рабочим процессам, контролю процедур, качества.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4-2 Осуществлять подбор сборочные приспособления, контрольно-измерительных приборов и установок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выбора технологических путей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по определению задач при подборе сборочных приспособлений</w:t>
            </w:r>
          </w:p>
        </w:tc>
      </w:tr>
    </w:tbl>
    <w:p>
      <w:pPr>
        <w:spacing w:after="0"/>
        <w:ind w:left="0"/>
        <w:jc w:val="left"/>
      </w:pPr>
    </w:p>
    <w:bookmarkStart w:name="z117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Таблица 9 9.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"Термостатчик"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катушки, рамки и детали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Вести процесс термостабилизации и искусственного старения приборов низшего класса, загружать и выгружать приборы, катушки, рамки и детали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стандартных практических заданий в известной ситуации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Базовые общие знания о процессе термостабилизации. Знания техники безопасности, охраны труда, промышленной и пожарной безопасности. Базовые общие знания о процессе регистрации показателей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Вести записи регистрации времени загрузки и выгрузки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с условиями рабочей ситуации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Приборы, катушки, рамки и детали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Термостаты, контрольно-измерительные приборы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Вести процесс термостабилизации и искусственного старения приборов высшего класса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процессу термостабилизации.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Наблюдать за работой термостата и регулировать заданный температурный режим, вести журнал регистрации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выбора способа действий по заданным инструкциям и корректирующим действиям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Знания, полученные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подготовки </w:t>
            </w:r>
          </w:p>
        </w:tc>
      </w:tr>
    </w:tbl>
    <w:p>
      <w:pPr>
        <w:spacing w:after="0"/>
        <w:ind w:left="0"/>
        <w:jc w:val="left"/>
      </w:pPr>
    </w:p>
    <w:bookmarkStart w:name="z118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10 10.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"Электромонтажник-схемщик"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Проводы и кабельные наконечники; электрические схемы, трубки, провода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Пневматические, механические и ручные ножницы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Выполнять вспомогательные работы, связанных с монтажом электросхем узлов и изделий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навыки для выполнения простых задач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предмете труда электромонтажник-схемщика.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знания о простых инструментах и оборудовании электромонтажник-схемщика.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Резать маркировочные трубки и провода в размер на пневматических, механических и ручных ножницах по упору или образцу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действий в соответствии с условиями рабочей ситуации, установление проблемы, ее причины и решение проблемы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Проводы и кабельные наконечники, электрические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Пневматические, механические и ручные ножницы, слесарные инструменты, чертежи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Осуществлять монтаж и вязку простых электросхем, коммутация магнитных станций, калканов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применять основные практические и познавательные навыки для выполнения несложных практических задач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 электротехники.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Изготавливать несложные шины силовой цепи, шарнирных переходов групп проводников на двери и крышки шкафов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по коррекции действий в соответствии с условиями рабочей ситуации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процесса изготовления несложных шин силовой цепи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Проводы и кабельные наконечники, электрические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Пневматические, механические и ручные ножницы, слесарные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Осуществлять монтаж элехтросхем с большим количеством проводников различного сечения, аппаратуры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 способов действий из известных на основе знаний и 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полученные в процессе профессиональной подготовки. 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3-2 Осуществлять монтаж электрическое и пневматическое оборудование, пневматические цепи в электровозах постоянного и переменного тока; установка шин со сложным расположением их на панелях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и практические задачи, навыки в контексте выполнения монтажа электрического и пневматического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основных принципов использования, техобслуживания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Проводы и кабельные наконечники, электрические схемы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Пневматические, механические и ручные ножницы, слесарные инструменты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4-1 Осуществлять монтаж опытных и экспериментальных электросхем с большим количеством проводников различного сечения, аппаратуры и приборов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 осуществлении монтажа опытных и экспериментальных электросхем аппаратуры и приборов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по рабочим процессам, контролю процедур,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4-2 Проверять работу установок с последующим устранением дефектов монтажа и сборки. Осуществлять наладку наиболее сложной коммутационной аппаратуры и электромеханизмов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выбор технологических процессов сборки электрических схем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для осуществления деятельности по монтажу опытных и экспериментальных электросем</w:t>
            </w:r>
          </w:p>
        </w:tc>
      </w:tr>
    </w:tbl>
    <w:p>
      <w:pPr>
        <w:spacing w:after="0"/>
        <w:ind w:left="0"/>
        <w:jc w:val="left"/>
      </w:pPr>
    </w:p>
    <w:bookmarkStart w:name="z11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Таблица 11 11.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"Электромеханик"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ведения персоналом журналов; проверка обеспеченности средствами индивидуальной защиты, их исправность, применение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практических задач, предполагающих многообразие способов решения и их выбор;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 (практические и теоретические) знания и практический опыт (или широкий диапазон теоретических и практических знаний в профессиональной области). Самостоятельный поиск информации, необходимый для решения профессиональных задач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1-2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1-3 Проведение инструктажа по безопасности труда в соответствии с установленным порядком и сроками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и итоговый контроль, оценка и коррекция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планы эксплуатации оборудования и других производственных объектов, программы развития,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 практических навыков при осуществлении проверки на соответствие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широким спектром знаний по рабочим процессам, контроль качества</w:t>
            </w:r>
          </w:p>
        </w:tc>
      </w:tr>
    </w:tbl>
    <w:p>
      <w:pPr>
        <w:spacing w:after="0"/>
        <w:ind w:left="0"/>
        <w:jc w:val="left"/>
      </w:pPr>
    </w:p>
    <w:bookmarkStart w:name="z12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12 12.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"Техник, механик"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Контроль ведения персоналом журналов; проверка обеспеченности средствами индивидуальной защиты, их исправность, применение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проверки электрических машин и регулирование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процедуры процессов работы для осуществления проверки электрических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Знания, полученные в процессе профессиональной подготовки по контролю работы электрических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безопасности, охраны труда, промышленной и пожарной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Проведение инструктажа по безопасности труда в соответствии с установленным порядком и срокам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решения стандартных практических задач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основных практических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познавательных навыков в сфере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Наблюдение, 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2-1 Контроль трудовой и производственной дисциплины, наличия и исполнения технической документации, должностных и производственных инструкций, правил внутреннего трудового распорядка, инструкций по охране труда и пожарной безопасности, других нормативно-технических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 способов действий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известных на основе знаний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практического опыта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Практико-ориентированные профессиональные знания, полученные в процессе профессиональной подготовки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электро-измерительные приборы. Электротехнические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инструменты. Специальные Экспериментальные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практических навыков при осуществлении проверки на соответствие характеристик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Владение широким спектром знаний по рабочим процессам, контроль качества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электро-измерительные приборы. Электротехнические изделия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Контрольно-измерительные инструменты. Специальные Экспериментальные стенды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Деятельность, требующая синтеза специальных (теоретических и практических) знаний (в том числе, инновационных) и практического опыта. Самостоятельный поиск, анализ и оценка профессиональной информации.</w:t>
            </w:r>
          </w:p>
        </w:tc>
      </w:tr>
    </w:tbl>
    <w:p>
      <w:pPr>
        <w:spacing w:after="0"/>
        <w:ind w:left="0"/>
        <w:jc w:val="left"/>
      </w:pPr>
    </w:p>
    <w:bookmarkStart w:name="z12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13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"Инженер-энергетик (энергетик)"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решения стандартных практических задач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применением основных практических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познавательных навыков в сфере контроля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Определение стратегии деятельности подразделения или организации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общества;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на самом передовом уровне в области науки и профессиональной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деятельности. Расширять или переосмысливать существующие знания и/ или профессиональную практику в рамках конкретной области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122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Таблица 14 2. Вид трудовой деятельности (профессии)</w:t>
      </w:r>
      <w:r>
        <w:br/>
      </w:r>
      <w:r>
        <w:rPr>
          <w:rFonts w:ascii="Times New Roman"/>
          <w:b/>
          <w:i w:val="false"/>
          <w:color w:val="000000"/>
        </w:rPr>
        <w:t>"Инженер"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труда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Умения и навыки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1-1 Организация работы по повышению квалификации и профессионального мастерства подчиненных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1-2 Ведение технической, рабочей документации, своевременное внесение изменений; участие в подготовке отчетной документации по утвержденным формам, доведение до эксплуатационного персонала энергетических характеристик, норм отдельных показателей в форме режимных карт, таблиц, графиков или эксплуатационных инструкций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и навыки научно обосновывать постановку целей и выбор методов и средств их достижения.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2-1 Разработка комплекса мероприятий, направленных на совершенствование организации обслуживания и эксплуатации оборудования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Исследовать, разрабатывать, реализовывать и адаптировать проекты, ведущие к получению новых знаний и новых решений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 профессиональных или научных знаний (в том числе и инновационных) и опыта в определенной области и/или на стыке областей. Оценка и отбор профессиональной информации.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2-2 Улучшение качества организации деятельности, повышение эффективности использования основных фондов и оборудования организации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Самые продвинутые и специализированные навыки и умения, включая синтез и оценку, требуемые для решения критических проблем в исследовании и/или новшестве и позволяющие пересматривать и обновлять существующее знание или профессиональную практику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3-1 Участие в работе по планированию технического развития производства, капитального ремонта, модернизации основных фондов, составлении баланса производственных мощностей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участвовать в устной или письменной форме в профессиональных дискуссиях, а также публиковать исходные результаты исследований в международных академических изданиях. Может способствовать на научном и профессиональном уровне техническому, общественному и культурному прогрессу общества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на самом передовом уровне в области науки и профессиональной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деятельности.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Расширять или переосмысливать существующие знания и/ или профессиональную практику в рамках конкретной области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знания в области инновационно-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Перспективные, текущие планы эксплуатации оборудования и других производственных объектов, программы развития, стратегии развития предприятия (производственный раздел), отчетная документация, акты списания, приемки, передачи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литература, нормативно-регламентирующая литература, журнал регистрации, контрольно-измерительная аппаратура и приборы, аналитические расчеты, компьютер, программное обеспечение, спецодежда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 4-1 Участие в осуществлении работ по выявлению резервов производства, разработке мероприятий по созданию благоприятных условий труда, повышению культуры производства, рациональному использованию рабочего времени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генерировать идеи, прогнозировать результаты инновационной деятельности осуществлять широкомасштабные изменения в профессиональной и социальной сфере, руководить сложными производственными и научными процессам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</w:p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 – задача.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"Общие 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электротехнического производства"</w:t>
            </w:r>
          </w:p>
        </w:tc>
      </w:tr>
    </w:tbl>
    <w:bookmarkStart w:name="z4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согласования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согласования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ПС зарегистрирован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 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