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c239" w14:textId="eeec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"Аппаратчики в производстве хлор щелочной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27 декабря 2013 года № 449. Зарегистрирован в Министерстве юстиции Республики Казахстан 30 апреля 2014 года № 9380.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«Аппаратчики в производстве хлор щелочной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A. Pay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марта 2014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449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«Аппаратчик в производстве хлорщелочной продукции»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«Аппаратчик в производстве хлорщелочной продукции» определяет требования к уровню квалификации, компетенции, содержанию, качеству и условиям труда,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-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набор взаимосвязанных действий, направленных на решение одной или нескольких задач процесса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должность – функциональное место в системе организационно-административной иерархии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отраслевая рамка квалификаций -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деятельности: Химическое производство. Область профессиональной деятельности: производстве хлор щелочной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области профессиональной деятельности: обеспечить технологический процесс производства двуокиси хлора методом восстановления хлората натрия в кислой среде.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настоящему профессиональному стандарту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(профессии) Параграф 1 «Аппаратчик производства двуокиси хлора»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квалификаций: 5-6;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двуокиси хлора;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деятельности: управление оборудованием, контрольно-измерительными приборами технологического процесса производства двуокиси хлора и контроль качества продукции.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«Аппаратчик производства бертолетовой соли»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квалификаций: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бертолетовой соли.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деятельности: обеспечить технологический процесс производства бертолетовой соли, «обезвреживания» хлорированных щелоков от содержащихся в них гипохлорита и хлора и обменной реакции.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к настоящему ПС.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настоящего профессионального стандарта.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профессионального стандарта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профессионального стандарта указан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 в производстве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хлорщелочной продукции»   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квалификационным уровням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987"/>
        <w:gridCol w:w="2418"/>
        <w:gridCol w:w="3130"/>
        <w:gridCol w:w="3130"/>
        <w:gridCol w:w="1424"/>
      </w:tblGrid>
      <w:tr>
        <w:trPr>
          <w:trHeight w:val="16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 01-2005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рамки квалификаций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производства двуокиси хлора методом восстановления хлората натрия в кислой среде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двуокиси хлора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двуокиси хлора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производства бертолетовой соли – «обезвреживания» хлорированных щелоков от содержащихся в них гипохлорита и хлора и обменной реакции (перевод хлората кальция в хлорат калия);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бертолетовой соли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бертолетовой соли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профессий рабочих. 52 выпуск,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 и социальной защиты населения Республики Казахстан № 426-ө-м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сентября 2013 года.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 в производстве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хлорщелочной продукции»   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1.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Требования к условиям труда, образованию и опыту работы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3943"/>
        <w:gridCol w:w="2150"/>
        <w:gridCol w:w="448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предприятия и заводов по производству хлор щелочной продукции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2.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3943"/>
        <w:gridCol w:w="2150"/>
        <w:gridCol w:w="448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предприятия и заводов по производству хлор щелочной продукции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 в производстве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хлорщелочной продукции»   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единиц профессионального стандарта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«Аппаратчик производства двуокиси хлора»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2128"/>
      </w:tblGrid>
      <w:tr>
        <w:trPr>
          <w:trHeight w:val="42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производства двуокиси хлора</w:t>
            </w:r>
          </w:p>
        </w:tc>
      </w:tr>
      <w:tr>
        <w:trPr>
          <w:trHeight w:val="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оборудованием и контрольно-измерительными приборами технологических параметров производства двуокиси хлора</w:t>
            </w:r>
          </w:p>
        </w:tc>
      </w:tr>
      <w:tr>
        <w:trPr>
          <w:trHeight w:val="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двуокиси хлора</w:t>
            </w:r>
          </w:p>
        </w:tc>
      </w:tr>
    </w:tbl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единиц профессионального стандарта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2128"/>
      </w:tblGrid>
      <w:tr>
        <w:trPr>
          <w:trHeight w:val="42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производства бертолетовой соли</w:t>
            </w:r>
          </w:p>
        </w:tc>
      </w:tr>
      <w:tr>
        <w:trPr>
          <w:trHeight w:val="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оборудованием и контрольно-измерительными приборами в производстве бертолетовой соли</w:t>
            </w:r>
          </w:p>
        </w:tc>
      </w:tr>
      <w:tr>
        <w:trPr>
          <w:trHeight w:val="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бертолетовой соли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 в производстве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хлорщелочной продукции»   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Описание единиц профессионального стандарта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«Аппаратчик производства двуокиси хлора»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565"/>
        <w:gridCol w:w="2134"/>
        <w:gridCol w:w="2134"/>
        <w:gridCol w:w="2418"/>
        <w:gridCol w:w="2134"/>
        <w:gridCol w:w="2135"/>
      </w:tblGrid>
      <w:tr>
        <w:trPr>
          <w:trHeight w:val="88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поваренная соль, серная кислота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Реакторы восстановления, аппарат отдувки двуокиси хлора.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Скруббер,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абсорбционные колонны, выпарные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хранения раствора двуокиси хлора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1.1: прием сырья в приемные баки и подача его в реактор с соблюдением заданных соотношений компонентов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и ответственная организация деятельности в рамках участка технологического процесса.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составление исходных смесей с заданным соотношением компонентов и их качественные характеристики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производства двуокиси хлора. Методики составления технологических смесей, балансов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1.2: регенерация хлората натрия в выпарных аппаратах под вакуумом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за объективность и точность описания характеристик и технологических параметров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технологический журнал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системного анализа и проектирования. Правила ведения записей о технологическом процессе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1.3: ведение записей в технологическом журнале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 в развитии управленческой деятельности на вверенном участке и ответственность за согласованную работу с другими участками.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расчеты расходных коэффициентов.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технологических процессов восстановления, абсорбции, выпаривания и способы регулирования. Правила техники безопасности.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1.4: расчет расходных коэффициентов хлората натрия, кислоты, воды и электроэнергии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за соблюдение безопасности работы, планирование и разработку процессов деятельности.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к решению задач, предполагающих выбор и многообразие способов.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хлората натрия, соляной кислоты, двуокиси хлора; знание основ физической химии, работы оборудования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1.5 абсорбция выделяющейся газообразной двуокиси хлора водой в колоннах насадочного типа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текущей готовности оборудования к технологическим процессам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стандартных практических заданий, навыки планирования, выбора способов выполнения поставленных задач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обращении с опасными химическими веществами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1.6: перекачивание раствора двуокиси хлора потребителю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новых и модернизации существующих технологий, технологических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процесса, за состояние экологических требований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деятельности, исходя из поставленной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обслуживаемого оборудования, контрольно-измерительных приборов и правила пользования ими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1.7: руководство аппаратчиками более низкой квалификации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отбора проб. Стандарты и технические условия на сырье и готовый продукт</w:t>
            </w:r>
          </w:p>
        </w:tc>
      </w:tr>
      <w:tr>
        <w:trPr>
          <w:trHeight w:val="885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поваренная соль, серная кислота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средства - расходомеры, уровнемеры, датчики температуры и давления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2.1: управление процессом производства по показаниям контрольно-измерительных приборов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реализацию технологического процесса получения и очистки промежуточных и конечных продуктов, утилизацию отходов производства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анализ качества полученного продукта, контроль за соблюдением техники безопасности, выбросов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составления технических, технологических балансов ведения производства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2.2: обслуживание оборудования, контрольно-измерительных приборов, запорной арматуры и коммуникаций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новых и модернизации существующих технологий, технологических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процесса, за состояние экологических требований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деятельности, исходя из поставленной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обслуживаемого оборудования, контрольно-измерительных приборов и правила пользования ими</w:t>
            </w:r>
          </w:p>
        </w:tc>
      </w:tr>
      <w:tr>
        <w:trPr>
          <w:trHeight w:val="885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поваренная соль, серная кислота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Химико-аналитические и технические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отбора и анализа проб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3.1: организация химико-аналитического определения качества сырья и продукции, отбор проб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отбора проб. Стандарты и технические условия на сырье и готовый продукт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3.2: учет сырья и готового продукта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реализацию технологического процесса получения и очистки промежуточных и конечных продуктов, утилизацию отходов производства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анализ качества полученного продукта, контроль за соблюдением техники безопасности, выбросов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 технологических балансов ведения производства</w:t>
            </w:r>
          </w:p>
        </w:tc>
      </w:tr>
    </w:tbl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Описание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профессии «Аппаратчик производства бертолетовой соли»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991"/>
        <w:gridCol w:w="2418"/>
        <w:gridCol w:w="2846"/>
        <w:gridCol w:w="2703"/>
        <w:gridCol w:w="1281"/>
        <w:gridCol w:w="1139"/>
      </w:tblGrid>
      <w:tr>
        <w:trPr>
          <w:trHeight w:val="88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Известковое молоко, хлор, раствор аммиака,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гипосульфита или меласса,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хлористого калия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 хлорирования,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мешалки,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 обезвреживания,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паровые змеевики,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отстойники,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выпарные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кристаллизатор, вымораживатель,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аппараты.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1.1: прием хлорированных щелоков в реактор и подогрев их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и ответственная организация деятельности в рамках участка технологического процесса.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загрузки щелоков в реактор и их подогрев для окружающих.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оборудование, установки технологического процесса производства бертолетовой соли.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безопасности, санитарно-гигиенических нормативов и экологических требований.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1.2: расчет загружаемого хлористого калия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и выполнение требований по защите окружающей среды. Постоянное повышение квалификации и обучение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 решения практических задач, самостоятельного анализа рабочей ситуации и ее предсказуемых изменений.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бертолетовой соли. Физико-химические основы и правила регулирования процессов.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1.3: продувка щелоков воздухом, загрузка мелассы, подогрев реакционной массы и интенсивное перемещение ее, удаление шлама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и выполнение требований по защите окружающей среды.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условия для реализации, контроля и коррекции деятельности всех работников, вовлеченных в технологический процесс.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и технологические свойства хлористого калия, гипохлорита кальция, бертолетовой соли. Правила эксплуатации промышленного оборудования под давлением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1.4: передача «обезвреженных» щелоков в реактор, проведение обменной реакции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и выполнение требований по защите окружающей среды.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Регулировать и устанавливать оптимальные подачи пара, воздуха, температуры протекающих реакций, количества хлористого калия и мелассы параметры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физико-химические и технологические свойства хлористого калия, гипохлорита кальция, бертолетовой соли, работы оборудования под давлением,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1.5 регулирование подачи пара, воздуха, температуры протекающих реакций, количества хлористого калия и мелассы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и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повышение квалификации и обучение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Осматривать и выполнять техническое обслуживание реакторов, отстойников, растворителей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принципы работы обслуживаемого  оборудования, контрольно-измерительных  приборов, схем коммуникаций и арматуры, порядок пуска и остановки оборудования, возможные нарушения технологического процесса, причины возникновения и меры по их устранению, правила обслуживания всех рабочих мест</w:t>
            </w:r>
          </w:p>
        </w:tc>
      </w:tr>
      <w:tr>
        <w:trPr>
          <w:trHeight w:val="885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подачи хлора, воздуха, датчики температуры и давления, уровнемеры,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оборудование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2.1: обслуживание реакторов, отстойников, растворителей и другого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работоспособность оборудования, безопасное ведение процесса и выполнение требований по защите окружающей среды.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Обнаруживать и устранять неисправности в технологическом оборудовании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принцип работы основного и вспомогательного оборудования и контрольно-измерительных приборов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Известковое молоко, хлор, раствор аммиака,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гипосульфита или меласса,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хлористого калия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2.2: выявление и устранение неисправностей в работе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типовых практических задач, требующих самостоятельного анализа рабочих ситуаций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Оценивать показания контрольно-измерительных приборов, анализировать и принимать решения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Предназначение, типы, область применения контрольно-измерительных приборов, автоматизированных систем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отбора проб. Требования  стандартов и технических условий на сырье и готовый продукт.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2.3: руководство аппаратчиками и другими рабочими, занятыми в производстве бертолетовой соли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реализацию технологического процесса получения и очистки промежуточных и конечных продуктов, утилизацию отходов производства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анализ качества полученного продукта, контроль за соблюдением техники безопасности, выбросов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составления технических, технологических  балансов  ведения производства</w:t>
            </w:r>
          </w:p>
        </w:tc>
      </w:tr>
      <w:tr>
        <w:trPr>
          <w:trHeight w:val="885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Известковое молоко, хлор, раствор аммиака,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гипосульфита или меласса,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хлористого калия. Бертолетовая соль. Хлористый кальций.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Химико-аналитическое оборудование и аппаратура, средства для отбора проб и анализа.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3.1: контроль хода технологического процесса, отсутствия гипохлорита и нерастворимых осадков в щелоках, продолжительности обменной реакции по показаниям контрольно-измерительных приборов и результатам химических анализов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и ответственная организация деятельности в рамках участка технологического процесса.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загрузки щелоков в реактор и их подогрев для окружающих.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оборудование, установки технологического процесса производства бертолетовой соли.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безопасности, санитарно-гигиенических нормативов и экологических требований.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3.2: учет сырья и готового продукта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безопасное ведение процесса и выполнение требований по защите окружающей среды. Постоянное повышение квалификации и обучение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 решения практических задач, самостоятельного анализа рабочей ситуации и ее предсказуемых изменений.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бертолетовой соли. Физико-химические основы и правила регулирования процессов.</w:t>
            </w:r>
          </w:p>
        </w:tc>
      </w:tr>
    </w:tbl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 в производстве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хлорщелочной продукции»   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Лист согласования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Министерство труда и социальной защиты населения Республики Казахстан 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04-3-1-22/16719 от 23 декабря 2013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Настоящий профессиональный стандарт зарегистрирован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Профессиональный стандарт внесен в Реестр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рег. №______________.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