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59bb" w14:textId="6075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"Обувное производство"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30 декабря 2013 года № 455. Зарегистрирован в Министерстве юстиции Республики Казахстан 5 мая 2014 года № 9390. Утратил силу приказом Министра индустрии и инфраструктурного развития Республики Казахстан от 30 января 2023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"Обувное производство".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и новых технологий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труда и социальной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___________Т. Дуйсенова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марта 2014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2013 года № 455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"Обувное производство"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"Обувное производство" (далее - ПС) определяет в области профессиональной деятельности требования к содержанию, качеству, условиям труда, квалификации и компетенциям работников и предназначен для: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профессиональной подготовленности и подтверждения соответствия квалификации специалистов.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- средства, используемые работником для преобразования предмета труда из исходного состояния в продукт;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умений,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- структурная единица работодателя, на которую возложен круг должностных полномочий и должностных обязанностей;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отраслевая рамка квалификаций (далее - ОРК)- структурированное описание квалификационных уровней, признаваемых в отрасли;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(далее - НРК) – структурированное описание квалификационных уровней, признаваемых на рынке труда;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– структурированное описание трудовых функций и профессиональных задач, выполняемых работником определенного вида трудовой деятельности в рамках той или иной области профессиональной деятельности. 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деятельности: 15.2 Производство обуви.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Область профессиональной деятельности: Обувное производство.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цель области профессиональной деятельности: производство обуви.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Виды трудовой деятельности, профессии, квалификационные уровни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 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Затяжчик обуви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ОРК: 1-4.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обработчик деталей и заготовок;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формовщик деталей и заготовок;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увлажнитель деталей, заготовок;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затяжчик обуви.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Обобщенное описание выполняемой трудовой деятельности - выполнение операций по затяжки обуви 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Требования к условиям труда, образованию и опыту работы затяжчика обуви приведены в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единиц ПС, определяющий трудовые функции, выполняемые затяжчиком обуви,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Описание единиц ПС, выполняемых затяжчиком обуви, приведено  </w:t>
      </w:r>
      <w:r>
        <w:rPr>
          <w:rFonts w:ascii="Times New Roman"/>
          <w:b w:val="false"/>
          <w:i w:val="false"/>
          <w:color w:val="000000"/>
          <w:sz w:val="28"/>
        </w:rPr>
        <w:t>в 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Требования к компетенциям затяжчика обуви указаны в таблицах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Сборщик обуви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Квалификационный уровень по ОРК: 1-4.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Возможные наименования должностей: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сборщик верха обуви;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сборщик низа обуви;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сборщик обуви.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Обобщенное описание выполняемой трудовой деятельности -  выполнение операций по сборке обуви.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Требования к условиям труда, образованию и опыту работы сборщика обуви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Перечень единиц ПС, определяющий трудовые функции, выполняемые сборщиком обуви,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Описание единиц ПС, выполняемых сборщиком обуви,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Требования к компетенциям сборщика обуви указаны в таблицах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-8 приложения 3 к настоящему ПС.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Раскройщик материалов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Квалификационный уровень по ОРК: 2-4.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Возможные наименования должностей: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вырубщик деталей;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раскройного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разметчик деталей и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раскройщик материалов.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Обобщенное описание выполняемой трудовой деятельности - раскрой материалов на детали обуви.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Требования к условиям труда, образованию и опыту работы раскройщика материалов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Перечень единиц ПС, определяющий трудовые функции, выполняемые раскройщиком материалов,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Описание единиц ПС, выполняемых раскройщиком материалов,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Требования к компетенциям раскройщика материалов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8"/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Техник-технолог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Квалификационный уровень по ОРК: 4.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Возможные наименования должностей: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техник-технолог</w:t>
      </w:r>
    </w:p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Обобщенное описание выполняемой трудовой деятельности - организация технологического процесса обувного производства.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Требования к условиям труда, образованию и опыту работы техник-технолога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Перечень единиц ПС, определяющий трудовые функции, выполняемые техником-технологом,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Описание единиц ПС, выполняемых техником-технологом, приведено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4 </w:t>
      </w:r>
      <w:r>
        <w:rPr>
          <w:rFonts w:ascii="Times New Roman"/>
          <w:b w:val="false"/>
          <w:i w:val="false"/>
          <w:color w:val="000000"/>
          <w:sz w:val="28"/>
        </w:rPr>
        <w:t>приложения 5 к настоящему ПС.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Требования к компетенциям техника-технолога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7"/>
    <w:bookmarkStart w:name="z7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Разработчиком ПС является Министерство индустрии и новых технологий Республики Казахстан.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"Обувное производство"</w:t>
            </w:r>
          </w:p>
        </w:tc>
      </w:tr>
    </w:tbl>
    <w:bookmarkStart w:name="z10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тенденций рынка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классификатору занятий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 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затяжке обуви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Затяжчик обуви (обработчик деталей и заготовок, формовщик деталей и заготовок, увлажнитель деталей, заготовок)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Затяжчик обуви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операций по сборке обуви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обуви (сборщик верха обуви, сборщик низа обуви)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обуви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 материалов на детали обуви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Вырубщик деталей (вырубщик деталей, оператор раскройного оборудования, разметчик деталей и материалов)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Раскройщик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технологического процесса обувного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"Обувное производство"</w:t>
            </w:r>
          </w:p>
        </w:tc>
      </w:tr>
    </w:tbl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01-2005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7442 - Затяжчик обуви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45. Раздел "Производство кожаной обуви"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9 января 2013 года № 13-ө-м.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 в Министерстве юстиции Республики Казахстан 24 января 2013 года № 8298)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Затяжчик обуви (1-6 р.)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и опыту работы затяжчика обуви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Кожевенно-обувные предприятия, цеха, экспериментальные лаборатории, цеха по индивидуальному пошиву обуви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Вредные и опасные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Особые условия допуска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(справка по форме 086), 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3 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Таблица 3. Перечень единиц ПС, определяющий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трудовые функции, выполняемые затяжчиком обуви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заготовок и оборудования заготовок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Затяжка и обтяжка заготовок на колодке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выполненных операций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затяжчиком обуви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носочно-пучковой и геленочно-пяточной частей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клещи, затяжно-обтяжные машины типа ЗНК, ЗПК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Получение заготовок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носочно-пучковой и геленочно-пяточной частей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клещи, Затяжно-обтяжные машины типа ЗНК, ЗПК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Подбор, пуско-наладка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носочно-пучковой и геленочно-пяточной частей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Увлажняющая камера, распылители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Увлажнение заготовок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Колодки, заготовки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Шаблоны, скобки, тексы, мел, лекала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2-1) Предварительное закрепление заготовки на колодке.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Колодки, заготовки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Шаблоны, скобки, тексы, мел, лекала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Соединение подложки или подошвы и затяжной кромки верха в пяточной и носочной частях в изделиях сандального вида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Колодки, заготовки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Затяжные клещи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Затяжка подклада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Колодки, заготовки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Затяжные клещи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2-4) Посадка поднаряда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Колодки, заготовки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Затяжно-обтяжные машины типа ЗНК, ЗПК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2-5) Предварительная обтяжка заготовок всех видов обуви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Колодки, заготовки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Затяжно-обтяжные машины типа ЗНК, ЗПК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2-6) Затяжка заготовок гимнастических, домашних туфель и чувяк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Колодки, заготовки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Затяжно-обтяжные машины типа ЗНК, ЗПК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2-7) Затяжка заготовок обуви бортового метода крепления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Колодки, заготовки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Затяжно-обтяжные машины типа ЗНК, ЗПК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2-8) Затяжка заготовок всех видов обуви строчечно-клеевого метода крепления.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Колодки, заготовки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Затяжно-обтяжные машины типа ЗНК, ЗПК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2-9) Затяжка пяток модельной и ортопедической обуви на машинах с автоматической подачей термопластичных клеев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Колодки, заготовки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Затяжно-обтяжные машины типа ЗНК, ЗПК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2-10) Затяжка модельной и ортопедической обуви вкруговую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Колодки, заготовки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Затяжно-обтяжные машины типа ЗНК, ЗПК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2-11) Прикрепление затяжной кромки в носочно-пучковой части и в заднем шве к стельке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Затяжно-обтяжные машины типа ЗНК, ЗПК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регулировки и наладки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2-12) Наладка и регулирование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Сформованные и закрепленные на колодке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 шаблоны, контрольные образцы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Проверка симметричности соединений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Сформованные и закрепленные на колодке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 шаблоны, контрольные образцы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Проверка соответствия заготовки колодке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Сформованные и закрепленные на колодке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Сушильные камеры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Сушка изделия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Таблица 5. Требования к компетенциям затяжчика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обуви 1-го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получении заготовок и колодок моделей.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 и применять оптимальные режимы работы используемого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выполнения операций, виды, фасон и размеры обуви, деталей и колодок, виды и свойства применяемых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подборе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 и применять оптимальные режимы работы используемого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 действия, устройство, правила эксплуатации применяемого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6. Требования к компетенциям затяжчика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обуви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предварительном закреплении заготовки на колодке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Регулировать правильное положение заготовки на колодке, симметричное соединение затяжных деталей.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выполнения операций, виды, фасон и размеры обуви, деталей и колодок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затяжке деталей обуви сандального типа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Регулировать правильное положение заготовки на колодке, симметричное соединение затяжных деталей.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выполнения операций, виды, фасон и размеры обуви, деталей и колодок, виды и свойства применяемых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затяжке подклада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необходимую вытяжку деталей без порывов материала, регулировать и налаживать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выполнения операций, виды и свойства применяемых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посадке поднаряда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необходимую вытяжку деталей без порывов материала. регулировать и налаживать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выполнения операций, виды и свойства применяемых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проверке симметричности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Пользоваться контрольно-измерительными приборами.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 и спецификацию на изготавливаемую модель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проверке соответствия заготовки колодке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Пользоваться контрольно-измерительными приборами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 и спецификацию на изготавливаемую модель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Таблица 7. Требования к компетенциям затяжчика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обуви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выбор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 и применять оптимальные режимы работы используемого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 действия, устройство, правила эксплуатации применяемого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операций по затяжке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необходимую вытяжку деталей без порывов материала, регулировать и налаживать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выполнения операций виды и свойства применяемых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операций по затяжке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необходимую вытяжку деталей без порывов материала, регулировать и налаживать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выполнения операций виды и свойства применяемых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операций по затяжке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Регулировать правильное положение заготовки на колодке, симметричное соединение затяжных деталей.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выполнения операций виды и свойства применяемых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операций по сушке сформованных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 и применять оптимальные режимы работы используемого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 и спецификацию на изготавливаемую модель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8. Требования к компетенциям затяжчика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обуви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по затяжке деталей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необходимую вытяжку деталей без порывов материала, регулировать и налаживать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выполнения операций виды и свойства применяемых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по затяжке деталей и заготовок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необходимую вытяжку деталей без порывов материала. регулировать и налаживать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выполнения операций, инструкции по эксплуатации оборудования, температурные режимы расплава клеев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по затяжке деталей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необходимую вытяжку деталей без порывов материала. регулировать и налаживать инструменты,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выполнения операций, виды и свойства применяемых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по затяжке деталей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Регулировать правильное положение заготовки на колодке, симметричное соединение затяжных деталей.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выполнения операций, название и назначение деталей, виды и свойства применяемых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по затяжке деталей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 и применять оптимальные режимы работы используемого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 действия, устройство, правила эксплуатации применяемого оборудования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"Обувное производство"</w:t>
            </w:r>
          </w:p>
        </w:tc>
      </w:tr>
    </w:tbl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1-2005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7442 - Сборщик обуви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45. Раздел "Производство кожаной обуви"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9 января 2013 года № 13-ө-м.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 в Министерстве юстиции Республики Казахстан 24 января 2013 года № 8298)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верха обуви, сборщик низа обуви, сборщик обуви (1-7 р.)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отраслевой рамки квалификации (ОРК)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и опыту работы сборщика обуви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Кожевенно-обувные предприятия, цеха, экспериментальные лаборатории, цеха по индивидуальному пошиву обуви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Вредные и опасные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Особые условия допуска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(справка по форме 086), прохождение инструктажа по ТБ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(курсы на базе организации образования по программам профессиональной подготовка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квалификации профессионального или технического образования, практический опыт работы.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3 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 уровне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профессионального стандарта,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определяющий трудовые функции, выполняемые сборщиком обуви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материалов и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обуви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производства, упаковка, маркировка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сборщиком обуви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детали и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Пробойник, швейные машины, оборудование для литья и горячей вулканизации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Получение заготовок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детали и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Пробойник, швейные машины, оборудование для литья и горячей вулканизации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Подбор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детали и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Пробойник, швейные машины, оборудование для литья и горячей вулканизации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Подбор режимов работы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Втулка, стелька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Пробойник или специальное приспособление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Установка, заколачивание, расклепывание втулки внутри обуви, плотное прижимание конца втулки к стельке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Пластмассовые каблуки, каблуки из невулканизированной резины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Сборка пластмассовых каблуков, каблуков из вкладыша и обкладки из невулканизированной резины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Деревянные каблуки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Сверление отверстий в деревянных каблуках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детали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Шаблоны, линейка, иглы, швейное оборудование.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2-4) Вшивание стелек вручную, прошивка геленочной части модельной обуви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Каблуки, кожи и др. 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обтяжки каблуков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2-5) Обтягивание деревянных и капроновых каблуков рядовой обуви кожей, кожзаменителями и др. материалами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Пресс-формы и оборудование для горячего литья или вулканизации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2-6) Загрузка обуви на пресс-формы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Пресс-формы и оборудование для горячего литья или вулканизации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2-7) Проведение пробной отливки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Пресс-формы и оборудование для горячего литья или вулканизации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2-8) Выгрузка деталей из пресс-форм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Деревянные заготовки, шаблоны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приспособления для изготовления каблуков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2-9) Изготовление деревянных каблуков для индивидуальных заказов, придание каблукам необходимых форм и размеров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машинки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2-10) Пристрачивание подошв, подложек и первого слоя подошвы к затянутой обуви рантового, доппельного, прошивного и сандального методов крепления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машинки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2-11) Вшивание ранта к губе рантовой стельки на машине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обувь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технологический регламент производства, методическая литература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-1) Контроль качества готовой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обувь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Упаковочные 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Упаковка, маркировка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5. Требования к компетенциям сборщика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обуви 1-го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получении заготовок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Подбирать, устанавливать и использовать оптимальные схемы сборки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знания о предмете труда, процессе его преобразования и цикле соответствующих исполнительских действий.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получении заготовок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 и применять оптимальные режимы работы используемого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выполнения операций виды и свойства применяемых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подборе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Регулировать и налаживать спецприспособления, инструменты, оборудование.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 действия, устройство, правила эксплуатации применяемого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6. Требования к компетенциям сборщика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обуви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проведении операций по сборке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 и применять оптимальные режимы работы используемого оборудования.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стандарты (далее - ГОСТы), технические условия (далее - ТУ) на материалы для соединения и сборки деталей обуви, нормы использования материалов для соединения деталей и узлов обуви.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проведении операций по сборке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 и применять оптимальные режимы работы используемого оборудования.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ГОСТы, ТУ на материалы для соединения и сборку деталей обуви, нормы использования материалов для соединения деталей и узлов обуви.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проведении операций по сборке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Накладывать и предварительно скреплять детали, соблюдать установленное расстояние между деталями, регулировать и налаживать спецприспособления, инструменты, оборудование.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ГОСТы, ТУ на материалы для соединения и сборку деталей обуви, нормы использования материалов для соединения деталей и узлов обуви.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проведении операций по сборке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Накладывать и предварительно скреплять детали, соблюдать установленное расстояние между деталями, регулировать и налаживать спецприспособления, инструменты, оборудование.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ГОСТы, ТУ на материалы для соединения и сборку деталей обуви, нормы использования материалов для соединения деталей и узлов обуви.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проверке качества готовых изделий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Пользоваться контрольно-измерительными приборами и хорошо развитый глазомер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 и спецификацию на изготавливаемую модель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укомплектовке и маркировке готовой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осмотр продукции, качественные признаки готовой продукции, соблюдение норм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условия и спецификацию на изготавливаемую модель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6. Требования к компетенциям сборщика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обуви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выбор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Накладывать и предварительно скреплять детали, соблюдать установленное расстояние между деталями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выполнения операций, виды, фасон и размеры обуви, деталей и колодок.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операций по сборке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Работать на оборудовании по горячему литью и вулканизации.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выполнения операций, виды, фасон и размеры обуви, деталей и колодок.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операций по сборке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Работать на оборудовании по горячему литью и вулканизации.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сборки обуви, методы крепления низа обуви, технологические нормативы выполнения операций, назначение и принцип работы машин.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операций по сборке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Работать на оборудовании по горячему литью и вулканизации.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сборки обуви, методы крепления низа обуви, технологические нормативы выполнения операций, назначение и принцип работы машин.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7. Требования к компетенциям сборщика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обуви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по сборке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придание необходимых форм и размеров каблукам из деревянных заготовок.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выполнения операций виды и свойства применяемых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по сборке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сложных операций по сборке обуви на машине или вручную, обслуживание и регулирование оборудования.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сборки обуви, методы крепления низа обуви, технологические нормативы выполнения операций, назначение и принцип работы машин.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по сборке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сложных операций по сборке обуви на машине или вручную, обслуживание и регулирование оборудования.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режимы сборки обуви, требования к качеству полуфабрикатов и вспомогательных материалов, виды браки и способы их устранения, температуру плавления массы.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"Обувное производство"</w:t>
            </w:r>
          </w:p>
        </w:tc>
      </w:tr>
    </w:tbl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01-2005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8269 - Раскройщик материалов, 8265 - Вырубщик деталей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45. Раздел "Производство кожаной обуви"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9 января 2013 года № 13-ө-м.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 в Министерстве юстиции Республики Казахстан 24 января 2013 года № 8298)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Вырубщик деталей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раскройного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разметчик деталей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раскройщик материалов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Отраслевой рамки квалификации (ОРК)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и опыту работы раскройщика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Кожевенно-обувные предприятия, цеха, экспериментальные лаборатории, цеха по индивидуальному пошиву обуви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Вредные и опасные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Особые условия допуска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(справка по форме 086), прохождение инструктажа по технике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или профессиональная подготовка (курсы на базе организации образования по программам профессиональной подготовка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уровне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Повышенный уровень квалификации профессионального или технического образования, практический опыт работы.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3 лет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3 уровне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Таблица 3. Перечень единиц профессионального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стандарта, определяющий трудовые функции, выполняемых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раскройщиком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технологического оборудования и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Раскрой деталей обуви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готовой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Таблица 4. Описание единиц ПС, выполняемых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раскройщиком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верха, низа и подклада обуви, шаблоны, лекала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Резаки, пресс, электрозакройные ножи, пилы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Получение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детали и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Схемы, инструкции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Подбор схемы раскроя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детали и изделия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Резаки, пресс, электрозакройные ножи, пилы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Подбор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верха, низа обуви, подклада и промежуточных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Пресса, раскроечные резаки, ножи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Раскрой материалов на простые детали обуви по предварительной разметке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верха, низа обуви, подклада и промежуточных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Пресса, раскроечные резаки, ножи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Раскрой материалов на детали средней сложности по предварительной разметке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верха, низа обуви, подклада и промежуточных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Пресса, раскроечные резаки, ножи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Раскрой материалов на детали средней сложности без предварительной разметки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верха, низа обуви, подклада и промежуточных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Пресса, раскроечные резаки, ножи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2-4) Раскрой материалов для сложных обувных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верха, низа обуви, подклада и промежуточных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Пресса, раскроечные резаки, ножи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2-5) Раскрой материалов для верха обуви всех видов кроме модельной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верха, низа обуви, подклада и промежуточных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Пресса, раскроечные резаки, ножи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2-6) Раскрой материалов для верха модельной обуви в комплектах для пары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верха, низа обуви, подклада и промежуточных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по эксплуатации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2-7) Наладка применяемого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для верха, низа обуви, подклада и промежуточных деталей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Штамп, штемпельная краска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2-8) Проставление артикула, фасона, размера и др. реквизитов на деталях кроя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кроя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Резаки, шаблоны, лекала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Контроль соответствия деталей по площади и контуру резаков, комплектности и парности кроя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кроя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Резаки, шаблоны, лекала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Сортировка элементов кроя по толщине, качеству и топографическим участкам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кроя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Резаки, шаблоны, лекала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3-3) Сортировка элементов кроя по однородности окраски мереи кожи в деталях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5. Требования к компетенциям раскройщика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материалов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подборе и подготовке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Подбирать, устанавливать и использовать оптимальные схемы раскроя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предмете труда, процессе его преобразования и цикле соответствующих исполнительских действий.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подборе схем раскроя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Подбирать, устанавливать и использовать оптимальные схемы раскроя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 действия, устройство, правила эксплуатации применяемого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устранении мелких неполадок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 и применять оптимальные режимы работы используемого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 действия, устройство, правила эксплуатации применяемого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раскрое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 оптимальное расположение деталей кроя на материале, учитывая толщину, топографические участки, тягучесть кожи, однородности окраски и мереи кожи, наличие пороков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выполнения операций виды и свойства применяемых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при раскрое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 оптимальное расположение деталей кроя на материале, учитывая толщину, топографические участки, тягучесть кожи, однородности окраски и мереи кожи, наличие пороков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 действия, устройство, правила эксплуатации применяемого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проверке качества кроя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Пользоваться контрольно-измерительными приборами и хорошо развитый глазомер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ГОСТы, ТУ на материалы для верха, низа и подклада обуви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предполагающая ограниченную ответственность и определенную степень самостоятельности в проверке качества кроя и готовой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осмотр продукции, качественные признаки готовой продукции, соблюдение норм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ГОСТы, ТУ на материалы для верха, низа и подклада обуви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6. Требования к компетенциям раскройщика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материалов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раскроя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 оптимальное расположение деталей кроя на материале, учитывая толщину, топографические участки, тягучесть кожи, однородности окраски и мереи кожи, наличие пороков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 действия, устройство, правила эксплуатации применяемого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подбор схем раскроя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 оптимальное расположение деталей кроя на материале, учитывая толщину, топографические участки, тягучесть кожи, однородности окраски и мереи кожи, наличие пороков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раскроя, свойства и назначение раскраиваемых материалов, виды, фасоны, размеры, количество деталей в комплекте, системы рационального размещения резаков на коже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 наладке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Сменить и заточить режущий инструмент, ограничители на раскройных машинах, регулировать и налаживать спецприспособления и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раскроя, свойства и назначение раскраиваемых материалов, виды, фасоны, размеры, количество деталей в комплекте, системы рационального размещения резаков на коже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маркировки кроя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Пользоваться штампами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раскроя, свойства и назначение раскраиваемых материалов, виды, фасоны, размеры, количество деталей в комплекте, системы рационального размещения резаков на коже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 по реализации нормы под руководством, предусматривающая самостоятельное планирование, ответственность за выполнение поставленных задач в проверке качества кроя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осмотр продукции, качественные признаки готовой продукции, соблюдение норм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ГОСТы, ТУ на материалы для верха, низа и подклада обуви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7. Требования к компетенциям раскройщика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материалов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по раскрою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Подбирать оптимальное расположение деталей кроя на материале, учитывая толщину, топографические участки, тягучесть кожи, однородности окраски и мереи кожи, наличие пороков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раскроя, свойства и назначение раскраиваемых материалов, виды, фасоны, размеры, количество деталей в комплекте, системы рационального размещения резаков на коже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по раскрою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Сменить и заточить режущий инструмент, ограничители на раскройных машинах, регулировать и налаживать спецприспособления и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раскроя, свойства и назначение раскраиваемых материалов, виды, фасоны, размеры, количество деталей в комплекте, системы рационального размещения резаков на коже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"Обувное производство"</w:t>
            </w:r>
          </w:p>
        </w:tc>
      </w:tr>
    </w:tbl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документами: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3111 - Техник-технолог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справочник должностей руководителей, специалистов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служащих(КС)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21 мая 2012 года № 201-ө-м. Зарегистрирован в Министерстве юстиции Республики Казахстан 25 июня 2012 года № 7755)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по КС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Таблица 2. Требования к условиям труда, образованию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и опыту работы техника-технолога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Возможные места работы по профессии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Кожевенно-обувные предприятия, цеха, экспериментальные лаборатории, цеха по индивидуальному пошиву обуви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Вредные и опасные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Особые условия допуска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медицинских противопоказаний (справка по форме 086), прохождение инструктажа по ТБ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требований к стажу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должности техника без категории не менее 2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3. Перечень единиц профессионального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стандарта, определяющий трудовые функции,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выполняемые техником-технологом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проведения технологического процесса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техником-технологом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оборудование, ручные механизмы и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технологическая карта, режимы работы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Получение производственного задания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оборудование, ручные механизмы и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технологическая карта, режимы работы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Подбор технологической карты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оборудование, ручные механизмы и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технологическая карта, режимы работы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Получение материалов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оборудование, ручные механизмы и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технологическая карта, режимы работы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Разрабатывает технологические процессы и оптимальные режимы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оборудование, ручные механизмы и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технологическая карта, режимы работы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Устанавливает пооперационный маршрут обработки деталей и сборки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оборудование, ручные механизмы и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технологическая карта, режимы работы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Составляет технологический маршрут и материальные карты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оборудование, ручные механизмы и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технологическая карта, режимы работы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2-4) Оформляет изменения в технической документации в связи с корректировкой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оборудование, ручные механизмы и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технологическая карта, режимы работы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2-5) Разрабатывает технически обоснованные нормы времени, материальные нормативы, нормы расхода основных и вспомогательных материалов, электроэнергии, топлива и т.п.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оборудование, ручные механизмы и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технологическая карта, режимы работы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2-6) Участвует в испытаниях нового технологического оборудования, экспериментальных работах по освоению новых режимов и процессов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оборудование, ручные механизмы и приспособления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Инструкции, технологическая карта, режимы работы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2-7) Участвует в патентных исследованиях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 и 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Сводки по готовой продукции, выбраковке, отчеты наладчик оборудования, накладные, ведомости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Выполнение планового задания.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 и 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Сводки по готовой продукции, выбраковке, отчеты наладчик оборудования, накладные, ведомости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Контроль за соблюдением технологического регламента и правильной эксплуатацией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 и технологическое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Сводки по готовой продукции, выбраковке, отчеты наладчик оборудования, накладные, ведомости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3-3) Контроль качества выпускаемой продукции.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техник-технолога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навыки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технологического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Ориентироваться в условиях современного производства, частой смены технологий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предмете труда, процессе его преобразования и цикле соответствующих исполнительских действий. Принцип действия, устройство, правила эксплуатации применяемого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технологического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поиск и использование информации, необходимой для эффективного выполнения задач, подготавливать оборудование к запуску процесса производства, рассчитывать технико-экономические показатели технологического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ГОСТы, ТУ на материалы для верха, низа и подклада обуви, нормы использования материалов, наименование и назначение деталей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технологического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требования нормативных документов к основным видам сырья и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подходах, принципах и способах постановки и решения профессиональных задач, об этике и психологии отношений, рефлексии мышления и деятельности, способах мотивации и стимулирования труда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технологического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передовые методы и приемы работы, рассчитывать оптимальные режимы использования оборудования, оформлять технологическую и техническую документацию в соответствии с нормативной базой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нормативно-технической, цеховой документации, основные технико-экономические показатели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технологического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Подготавливать оборудование к запуску процесса производства, рассчитывать технико-экономические показатели технологического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устройства и нормы выработки применяемого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технологического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Рассчитывать потальные и пооперационные материальные нормативы, экономическую эффективность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Используемую технологическую карту производства, правила регулирования технологическим процессом, виды применяемого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технологического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контролирование правил заполнения цеховых и производственных журналов,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экономики и организации труда на производстве, инструкции о порядке приема, сдачи смены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нормы, ответственность за результат технологического процесса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и ведение технологический процесс на оптимальных условиях, выявлять и устранять причины отклонений от норм технологического процесса, контролировать пуск и остановку используемого оборудования, контролировать производственную дисциплину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технологические процессы и режимы производства, производственные технологические параметры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"Обувное производство"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Лист согласования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регистрационный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 Дата 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