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011d" w14:textId="e930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"Производство текстильной галантереи"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индустрии и новых технологий Республики Казахстан от 30 декабря 2013 года № 474. Зарегистрирован в Министерстве юстиции Республики Казахстан 14 мая 2014 года № 9418.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"Производство текстильной галантереи".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индустрии и новых технологий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 2014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года № 474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"Производство текстильной галантереи"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"Производство текстильной галантереи" (далее – ПС) определяет требования к уровню квалификации, компетенции, содержанию, качеству и условиям труда, и предназначен для: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оценки профессиональной подготовленности и подтверждения соответствия квалификации специалистов.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организационно-административной иерархии организации;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– ОРК) – структурированное описание квалификационных уровней, признаваемых в отрасли;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(далее – НРК)– структурированное описание квалификационных уровней, признаваемых на рынке труда;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 ГК РК 03-2007 13.99 Производство прочих текстильных изделий, не вошедших в другие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 Производство текстильной галантереи. Профессиональный стандарт устанавливает в области профессиональной деятельности "Производство текстильной галантереи" требования к содержанию, качеству, условиям труда, квалификации и компетенции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трудовой деятельности, профессии, квалификационные уровни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следующим профессиям в данной области: вязальщица текстильно-галантерейных изделий, оператор плетельной машины, ткач, техник-технолог.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видов трудовой деятельности (профессии) "Вязальщица текстильно-галантерейных изделий"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Вязальщица текстильно-галантерейных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"Вязальщица текстильно-галантерейных изделий" обязывает субъекта знать и уметь выполнять задачи, связанные с реализацией основной функции: ведение процесса вязания текстильно-галантерейных изделий из различных материалов.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вязальщицы текстильно-галантерейных изделий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вязальщицей текстильно-галантерейных изделий,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вязальщицы текстильно-галантерейных изделий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Карточки видов трудовой деятельности (профессии) "Оператор плетельной машины"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возможные наименования должностей: Оператор плетельной машины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"Оператор плетельной машины" обязывает субъекта знать и уметь выполнять задачи, связанные с реализацией основной функции: изготовление плетеных шнуров из различных материалов.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оператора плетельной машины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оператором плетельной машины и требования к компетенциям,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оператора плетельной машины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Карточки видов трудовой деятельности (профессии) "Ткач"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Ткач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"ткач" обязывает субъекта знать и уметь выполнять задачи, связанные с реализацией основной функции: производство текстильной галантереи на ленто-ткацких станках различного типа.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ткача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ткачом, и требования к компетенциям приведены в 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Карточки видов трудовой деятельности (профессии) "Техник-технолог"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Мастер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"техник-технолог" обязывает субъекта знать и уметь выполнять задачи, связанные с организацией процесса производства текстильной галантереи, обеспечения качества продукции, производительности труда и оборудования.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техника-технолога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техником-технологом,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Виды сертификатов, выдаваемых на основе настоящего профессионального стандарта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 таблице 3 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Разработчики, лист согласования, экспертиза и регистрация ПС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Разработчиком ПС является Министерство индустрии и новых технологий Республики Казахстан.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текстильной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галантереи"</w:t>
            </w:r>
          </w:p>
        </w:tc>
      </w:tr>
    </w:tbl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трудовой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РК (ГК РК 01-2005)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квалификация ОРК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ленты, тесьмы, гардинно-тюлевых изделий вязаным способом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Вязальщица текстильно-галантерейных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Вязальщица текстильно-галантерейных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шнуров плетельным способом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плетельной машины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плетельной машины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лент, тесьмы тканым способом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контроль производства текстильной галантереи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текстильной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7432 - Ткачи, вязальщики и другие рабочие ручного труда в текстильной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44, раздел: "Текстильно-галантерейное производство" 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26 февраля 2013 года № 73-е-м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Вязальщица текстильно-галантерейных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текстильной галантереи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факторы,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Вращающиеся части машин и механизмов, электрооборудование,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образование, краткосрочное обучение (инструктаж) на рабочем месте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образование, краткосрочные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на 1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дополнительные профессиональные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Перечень единиц ПС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сырья, материалов, оборудования к вязанию текстильно-галантерейных изделий.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вязания текстильно-галантерейных изделий из различных видов пряжи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оборудованием и рабочим местом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Описание единиц ПС (функциональная карта)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Навои, катушки, бобины, игольные пластины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Подготовка пряжи, шнуров, подготовка оборудования и инструмента, смена навоев, катушек, бобин, игольных пластин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Сетки, гамаки, шнуры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Вязание сеток волейбольных, баскетбольных, теннисных, сеток для футбольных ворот, гамаков из нитей и шнуров хлопчатобумажных, капроновых и кордных вручную при помощи простых приспособлений.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Платки, шарфы, отделочные тесем, лент, шнуров, бахромы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Шнуровязальные, уточновязальные, бахромные, оборотные и аграмантные машины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Вязание платков, шарфов, отделочных тесем, лент, шнуров, бахромы и других изделий из различных видов сырья на шнуровязальных, уточновязальных, бахромных, оборотных и аграмантных машинах различных систем и классов.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Рисунчатое гардинное полотно и штучные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Гардиновязальные жаккардовые машины, уточновязальные, основовязальные машинах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Вязание простого рисунчатого гардинного полотна и штучных изделий (покрывал, накидок, дорожек и др.) на гардиновязальных и жаккардовых машинах, уточновязальных и основовязальных машинах различных классов; тесем на основовязальных машинах из различных натуральных и химических волокон.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Рисунчатое гардинное полотно и штучные изделия (покрывала, накидки, дорожки и др.)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Основовязальные, многогребеночные машины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Вязание сложного рисунчатого гардинного полотна и штучных изделий (покрывал, накидок, дорожек и др.) на основовязальных машинах с двумя жаккардовыми аппаратами; кружев сложных переплетений и рисунков из различных видов волокон; эластичных тесем и эластичных полотен на многогребеночных основовязальных машинах.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Чистка оборудования и уборка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вязальщицы текстильно-галантерейных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пряжи, шнуров, подготовка оборудования и инструмента, смена навоев, катушек, бобин, игольных пластин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заправку машины, распознавать пряжу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требования, предъявляемые к сырью и материалам, ассортимент выпускаемой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вязальщица текстильно-галантерейных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пряжи, шнуров, подготовка оборудования и инструмента, смена навоев, катушек, бобин, игольных пластин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заправку машины, распознавать пряжу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требования, предъявляемые к сырью и материалам, ассортимент выпускаемой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Вязание сеток волейбольных, баскетбольных, теннисных, сеток для футбольных ворот, гамаков из нитей и шнуров хлопчатобумажных, капроновых и кордных вручную при помощи простых приспособлений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Вязание несложных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режим призводства, требования к качеству, виды брака и методы его предупреждения. Ассортимент и размер сеток, технологию их изготовления, формы и размеры ячеек, свойства применяемых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вязальщица текстильно-галантерейных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пряжи, шнуров, подготовка оборудования и инструмента, смена навоев, катушек, бобин, игольных пластин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заправку машины, распознавать пряжу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требования, предъявляемые к сырью и материалам, ассортимент выпускаемой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Вязание сеток волейбольных, баскетбольных, теннисных, сеток для футбольных ворот, гамаков из нитей и шнуров хлопчатобумажных, капроновых и кордных вручную при помощи простых приспособлений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Вязание несложных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режим производства, требования к качеству, виды брака и методы его предупреждения. Ассортимент и размер сеток, технологию их изготовления, формы и размеры ячеек, свойства применяемых материалов.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Чистка оборудования и уборка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ухода за оборудованием, правила приемки и сдачи смены, правила техники безопасности, противопожарной безопасности, правила внутреннего распорядка.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фурнитуры, правила ведения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вязальщицы текстильно-галантерейных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Вязание платков, шарфов, отделочных тесем, лент, шнуров, бахромы и других изделий из различных видов сырья на шнуровязальных, уточновязальных, бахромных, оборотных и аграмантных машинах различных систем и классов.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вязания текстильно-галантерейных изделий на различном оборудовании из различных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взаимодействие основных механизмов машины, виды перерабатываемого сырья и требования, предъявляемые к их качеству, ассортимент и заправочные расчеты изделий, виды переплетений, государственные стандарты и технические условия.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 Наладка оборудования. Заправка подкладочной пленки и непрерывного хлопкового полотна в оборудование.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Вязание простого рисунчатого гардинного полотна и штучных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Заправка машины согласно технологическому расчету, обработка изделий после заправки, смена катушек и навоев, ликвидация обрывов нитей, проверка плотности изделий, соблюдении раппорта переплетения, выполнение профилактической работы по предупреждению обрывности нитей и дефектов изделий, смена и правка игл, в съеме наработанной продукции, прием оборудования из ремонта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взаимодействие основных механизмов, конструктивные особенности различных классов машин, расчеты заправок по видам переплетений, рисункам и ширинам, виды и линейную плотность перерабатываемого сырья, требования, предъявляемые к качеству сырья, готового изделия, полотна и сновке навоев, длину срезки, правила проборки основ, государственные стандарты и технические условия, режим чистки и смазки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Вязание сложного рисунчатого гардинного полотна и штучных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Вязание сложного рисунчатого гардинного полотна и штучных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назначение и взаимодействие основных механизмов машины, виды и свойства перерабатываемого сырья, требования, предъявляемые к качеству сырья и сновке навоев, ассортимент и заправочный расчет нитей по видам переплетений, рисункам, артикулам и ширине, государственные стандарты и технические условия, режим чистки и смазки оборудования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текстильной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Связь с действующими нормативными документами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7432 - Ткачи, вязальщики и другие рабочие ручного труда в текстильной промышленности (7433 Оператор плетельной машины)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44, раздел: "Текстильно-галантерейное производство" 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26 февраля 2013 года № 73-е-м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плетельной машины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отраслевая рамка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текстильной галантереи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Вредные и опасные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Перечень единиц ПС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основы и материалов к ведению процесса изготовления плетеных шнуров из различных материалов.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изготовления плетеных шнуров из различных материалов. Контроль технологических параметров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машины, уборка рабочего места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Описание единиц ПС (функциональная карта)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Пряжа, материалы и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Подготовка плетельной машины к работе, подготовка пряжи, необходимых материалов и инструмента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Шнуры, фалы, тесьмы и кружева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Плетельные машины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Плетение шнуров, фалов, тесьмы и кружев из различных видов волокон и эластичных нитей на плетельных машинах различных конструкций. Контроль качества поступающего сырья, соответствия номинальной линейной плотности. Заправка машины нитями основы и оплетки. Смена шпуль и катушек, ликвидация обрывов нитей, регулирование натяжения нитей основы и оплетки.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Шпули, катушки, дефекты, натяжение нитей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Плетельные машины. 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Ведение процесса плетения: Смена шпуль и катушек, ликвидация обрывов нитей, регулирование натяжения нитей основы и оплетки. Удаление дефектов. Проверка качества продукции, наблюдение за работой веретен и вытяжного аппарата. Снятие показания счетчика выработки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Спецшнур, катушки, дефекты, натяжение нитей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Плетельные машины. 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Плетение спецшнура из различных видов волокон на плетельных машинах. Контроль качества поступающего сырья, соответствия по номинальной линейной плотности.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Заправка машины. Выполнение рабочих приемов, обеспечивающих непрерывность технологического процесса, качество продукции и экономное расходование сырья. Выполнение профилактических работ по предупреждению обрывности нитей.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Чистка оборудования и уборка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оператора плетельной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Подготовка плетельной машины к работе, подготовка пряжи, необходимых материалов и инструмента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заправку машины, распознавать пряжу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требования, предъявляемые к качеству применяемых материалов, полуфабрикатов и выпускаемой продукции,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Плетение шнуров, фалов, тесьмы и кружев из различных видов волокон и эластичных нитей на плетельных машинах различных конструкций.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Плетение шнуров, фалов, тесьмы и кружев из различных видов волокон и эластичных нитей на плетельных машинах различных конструкций. Регулирование параметров, управления оборудованием, съем готовой продукции.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режим призводства, требования к качеству, виды брака и методы его предупреждения. Устройство и взаимодействие основных механизмов машины, ассортимент и заправочный расчет изделия, порядок определения сортности.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Чистка оборудования и уборка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плетельной машины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ухода за оборудованием, правила приемки и сдачи смены, правила техники безопасности, противопожарной безопасности, правила внутреннего распорядка.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фурнитуры, правила ведения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оператора плетельной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Плетение шнуров, фалов, тесьмы и кружев из различных видов волокон и эластичных нитей на плетельных машинах различных конструкций.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плетения на машинах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кинематическую схему оборудования, контрольно-измерительных приборов, дефекты и способы их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Плетение спецшнура из различных видов волокон на плетельных машинах. Выполнение рабочих приемов, обеспечивающих непрерывность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рабочих приемов, обеспечивающих непрерывность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взаимодействие основных механизмов машины, ассортимент, артикулы и заправочный расчет изделия, способы вывязывания узлов при ликвидации обрыва нитей основы и оплетки и заработки их под нити оплетки, требования, предъявляемые к качеству сырья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текстильной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Связь с действующими нормативными документами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7432 - Ткачи, вязальщики и другие рабочие ручного труда в текстильной промышленности (7433 Ткач (ручное ткачество))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44, раздел: "Текстильно-галантерейное производство" 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26 февраля 2013 года № 73-е-м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отраслевая рамка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текстильной галантереи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Вредные и опасные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образование, краткосрочные курсы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образование, дополнительные профессиональные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Перечень единиц ПС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оборудования, пряжи, к ведению процесса ткачества текстильно-галантерейных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ткачества текстильно-галантерейных изделий. Контроль технологических параметров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оборудования, уборка рабочего места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Описание единиц ПС (функциональная карта)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Лентоткацкий станок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Проверка готовности к работе лентоткацкого станка, проверка наличия основ, уточной пряжи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Подготовка к работе сырья и материалов проверка наличия основ и утка, их качество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Лентоткацкий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Ведение процесса ткачества на лентоткацком станке в соответствии с заправочным расчетом.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материалы, готовая продукция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Лентоткацкий станок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Наблюдение за состоянием основ и готовой продукции, предупреждение и устранение брака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Участие в съеме продукции, учете выработки и ведении установленной документации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Чистка оборудования и уборка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ткача 2-го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Проверка готовности к работе лентоткацкого станка, проверка наличия основ, уточной пряжи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пряжу, готовить станки к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 изготовления различных видов лент и тесьмы, технические требования к сырью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ткача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Проверка готовности к работе лентоткацкого станка, проверка наличия основ, уточной пряжи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Распознавать пряжу, готовить станки к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 изготовления различных видов лент и тесьмы, технические требования к сырью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Сложность: решение простых типовых задач. Подготовка к работе сырья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Распознавание нужного сырья, его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Свойства перерабатываемой пряжи, ее классификацию, требования к 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Чистка оборудования и уборка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оборудования, содержания в порядке рабочего места.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ухода за оборудованием, правила приемки и сдачи смены, правила техники безопасности, противопожарной безопасности,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фурнитуры, правила ведения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ткача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Ведение процесса ткачества на лентоткацком станке в соответствии с заправочным расчетом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ткачества, устранение обрывов основы и утка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и заправочный расчет производства ленты, устройство лентоткацкого станка, взаимодействие механизмов, понимание раппорта рисунка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 Наблюдение за равномерным натяжением полуфабриката, за качеством крашения и вулканизации. Наблюдение за состоянием основ и готовой продукции, предупреждение и устранение брака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технологическим процессом и качеством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качеству продукции, стандарты и инструкции по 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Участие в съеме продукции, учете выработки и ведении установленной документации.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контрольно-измерительных приборов, ведение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работы оборудования, контрольно-измерительных приборов, счетчиков меры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текстильной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Связь с действующими нормативными документами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 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отраслевая рамка квалификации (ОРК)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текстильной галантереи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Вредные и опасные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Вращающиеся части машин и механизмов, электрооборудование,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или высшее образование, дополнительные профессиональные образовательные программы,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техника-технолога без категории не менее 2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Перечень единиц ПС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Производственно-технологическая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Опытно-экспериментальная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Описание единиц ПС (функциональная карта)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 и схемы производств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требования разработки технологической (технической) документации,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1.1: Разработка технологической (технической) документации, оптимальных режимов работы, графиков ухода за оборудованием,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дисциплина, промышленная санитария, температурно-влажностного режим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материалы готовая продукция, моющие растворы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1.3: Осуществление проверки качества сырья и материалов,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 виды контроля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1.4: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Заказ, цели, производственные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Организационно-управленческие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Организация работы коллектива исполнителей, планирование и организация производственных работ, выбор оптимальных решений при планировании работ, Установление технически обоснованных норм времени выработки, зоны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правила техники безопасности и противопожарной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Обеспечение техники безопасности и противопожарной безопасности на всех участках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Трудности в производственном процессе, недостаточность компетенций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2-4: Организация повышения квалификации рабочих на всех участках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Методы, режимы испытания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Испытание нового технологического оборудования, новых режимов, материалов и видов сырья на всех этапах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режимы испытания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Проведение экспериментальных работ по внедрению новых, в том числе ресурсосберегающих, технологий, нового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Трудности в производственном процессе, недостаточность компетенций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новаторской и рационализаторской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3.3: Организация новаторской и рационализаторской работы в коллективе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техника-технолога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Разработка технологической (технической) документации, оптимальных режимов работы, графиков ухода за оборудованием.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документации, построение графиков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деятельности предприятия и управления им, технологию производства текстильной галантереи, правила технической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контроль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стандарты, технические условия, технологические режимы, правила технической эксплуатации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Осуществление проверки качества сырья и материалов, готовой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несоответствие сырья, материалов, готовой продукции визуально и на основе лабораторного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Физико-механические и химические свойства сырья и материалов, выпускаемый ассортимент, причины несоответствий и методы устранений, стандарты, инструкции по качеству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эксплуатации оборудования, правила ухода за ним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Организация работы коллектива исполнителей, планирование и организация производственных работ, выбор оптимальных решений при планировании работ, Установление технически обоснованных норм времени выработки, зоны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современные программные и технические средства информационных технологий, передовой международный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производства, экономика, нормирование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качество выпускаемой продукции, рассчитывать 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инструкции, методы расчета производительности оборудования и выработки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Обеспечение техники безопасности и противопожарной безопасности на всех участках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техники безопасности и противопожарной защиты на производственном участке, уметь принять меры по их обеспечению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нормы охраны труда, техники безопасности, промышленной санитарии и противопожарной защиты, системы автоматического управления технологическим оборудованием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Организация повышения квалификации рабочих на всех участков производства.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обучения рабочих основам профессии, ведение семинаров, курсов, составление программ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и программы обучения в рамках профессий своего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техника-технолога 5-го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управленческая деятельность в рамках участка технологического процесса и стратегии деятельности предприятия.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оценку и совершенствование собственного труда, собственное обучение и обучение других,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практических задач на основе выбора способов решения в различных изменяющихся условиях рабочих ситуаций. Испытание нового технологического оборудования, новых режимов, препаратов и параметров на всех этапах производства.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Изучение, анализ и оценка передового мирового опыта по производству текстильной галантереи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Новейшие тенденции развития производства текстильной галантереи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управленческая деятельность в рамках участка технологического процесса и стратегии деятельности предприятия.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оценку и совершенствование собственного труда, собственное обучение и обучение других,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практических задач на основе выбора способов решения в различных изменяющихся условиях рабочих ситуаций. Проведение экспериментальных работ по внедрению новых, в том числе ресурсосберегающих, технологий, нового оборудованиями.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реконструкции, модернизации, расширения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характеристики оборудования лидеров машиностроения по производству текстильной галантереи, прогрессивные технологии, тенденции развития текстильной галантереи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Оформление документации в соответствии с действующими правилами.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 работу соисполнителей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расчета экономической эффективности предприятия, внедрение новой техники и прогрессивной технологии, рационализаторских предложений и изобретений, знание компьютерных программ. Основы психологии, социологии.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текстильной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галантереи"</w:t>
            </w:r>
          </w:p>
        </w:tc>
      </w:tr>
    </w:tbl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Лист согласования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Министерство труда и социальной защиты населения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04-3-1-16/16973 от 19 декабря 2013 года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профессиональный стандарт зарегистрирован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внесен в Реестр профессиональных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рег. №______________.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 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