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014c" w14:textId="3810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"Шерстяное производство"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30 декабря 2013 года № 479. Зарегистрирован в Министерстве юстиции Республики Казахстан 14 мая 2014 года № 9423. Утратил силу приказом Министра индустрии и инфраструктурного развития Республики Казахстан от 30 января 2023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"Шерстяное производство".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новых технологий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 социальной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Т. Дуйсенова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 2014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2013 № 479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"Шерстяное производство"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"Шерстяное производство" (далее – ПС) определяет требования к уровню квалификации, компетенции, содержанию, качеству и условиям труда, и предназначен для: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оценки профессиональной подготовленности и подтверждения соответствия квалификации специалистов.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</w:p>
    <w:bookmarkEnd w:id="10"/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</w:p>
    <w:bookmarkEnd w:id="11"/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12"/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набор взаимосвязанных действий, направленных на решение одной или нескольких задач процесса труда;</w:t>
      </w:r>
    </w:p>
    <w:bookmarkEnd w:id="15"/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7"/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8"/>
    <w:bookmarkStart w:name="z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</w:p>
    <w:bookmarkEnd w:id="19"/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применять знания, умения и опыт в трудовой деятельности;</w:t>
      </w:r>
    </w:p>
    <w:bookmarkEnd w:id="20"/>
    <w:bookmarkStart w:name="z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функциональное место в системе организационно-административной иерархии организации;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2"/>
    <w:bookmarkStart w:name="z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3"/>
    <w:bookmarkStart w:name="z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– ОРК) - структурированное описание квалификационных уровней, признаваемых в отрасли;</w:t>
      </w:r>
    </w:p>
    <w:bookmarkEnd w:id="24"/>
    <w:bookmarkStart w:name="z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национальная рамка квалификаций (далее – НРК) – структурированное описание квалификационных уровней, признаваемых на рынке труда;</w:t>
      </w:r>
    </w:p>
    <w:bookmarkEnd w:id="25"/>
    <w:bookmarkStart w:name="z6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26"/>
    <w:bookmarkStart w:name="z1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7"/>
    <w:bookmarkStart w:name="z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 ГК РК 03-2007 "13.20 Производство текстильных изделий. Шерстяное производство".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 Организация первичной обработки шерсти в шерстяном производстве. ПС устанавливает в области профессиональной деятельности "Шерстяное производство" требования к содержанию, качеству, условиям труда, квалификации и компетенции работников на этапе первичной обработки шерсти.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виды трудовой деятельности, профессии, квалификационные уровни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 Требования стандарта относятся к следующим профессиям в данной области: оператор шерстомойного агрегата, лаборант, техник-технолог.</w:t>
      </w:r>
    </w:p>
    <w:bookmarkStart w:name="z1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Карточки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"Оператор шерстомойного агрегата"</w:t>
      </w:r>
    </w:p>
    <w:bookmarkEnd w:id="29"/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2-4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Мойщик шерсти.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"Оператор шерстомойного агрегата" обязывает субъекта знать и уметь выполнять задачи, связанные с реализацией основной функции: ведение процесса первичной обработки шерсти.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оператора шерстомойного агрегата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оператором шерстомойного агрегата,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оператора шерстомойного агрегата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Start w:name="z1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Карточки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"Техник-технолог"</w:t>
      </w:r>
    </w:p>
    <w:bookmarkEnd w:id="31"/>
    <w:bookmarkStart w:name="z1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Мастер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"техник-технолог" обязывает субъекта знать и уметь выполнять задачи, связанные с организацией процесса первичной обработки шерсти, обеспечения качества продукции, производительности труда и оборудования.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техника-технолога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техником-технологом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техника-технолога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Start w:name="z1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стандарта</w:t>
      </w:r>
    </w:p>
    <w:bookmarkEnd w:id="33"/>
    <w:bookmarkStart w:name="z2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</w:p>
    <w:bookmarkEnd w:id="34"/>
    <w:bookmarkStart w:name="z2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таблице 3 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профессионального стандарта.</w:t>
      </w:r>
    </w:p>
    <w:bookmarkEnd w:id="35"/>
    <w:bookmarkStart w:name="z2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Разработчики, лист согласования, экспертиза и регистрация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стандарта</w:t>
      </w:r>
    </w:p>
    <w:bookmarkEnd w:id="36"/>
    <w:bookmarkStart w:name="z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Разработчиком ПС является Министерство индустрии и новых технологий Республики Казахстан.</w:t>
      </w:r>
    </w:p>
    <w:bookmarkEnd w:id="37"/>
    <w:bookmarkStart w:name="z2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"Шерстяное производство"</w:t>
            </w:r>
          </w:p>
        </w:tc>
      </w:tr>
    </w:tbl>
    <w:bookmarkStart w:name="z2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трудовой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РК (ГК РК 01-2005)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Квалификационный уровень отраслевой рамки квалификации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и сушка шерсти на шерстомойном агрегате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шерстомойного агрегата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шерсти (шерстяное производство)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контроль первичной обработки шерсти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"Шерстяное производство"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2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 Рабочие, занятые изготовлением волокна в хлопчатобумажном, льняном, шелкомотальном, шерстяном, пенькоджутовом производствах и в производстве ваты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44, раздел "Шерстяное производство"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шерсти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            </w:t>
      </w:r>
    </w:p>
    <w:bookmarkEnd w:id="41"/>
    <w:bookmarkStart w:name="z3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первичной обработки шерсти, валяльно-войлочное производство.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факторы,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электрооборудование, теплогенераторы, пар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на базе организации образования по программам профессиональной подготовки до одного года или обучение на предприятии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или профессиональное образование на базе общего среднего образования.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            </w:t>
      </w:r>
    </w:p>
    <w:bookmarkEnd w:id="43"/>
    <w:bookmarkStart w:name="z3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единиц ПС (трудовых функций профессии)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сырья, материалов, оборудования, моющих растворов для ведения процесса мойки шерсти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рыхления, трепания, замачивания, мойки, прополаскивания, сушки шерсти.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оборудованием и рабочим местом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            </w:t>
      </w:r>
    </w:p>
    <w:bookmarkEnd w:id="45"/>
    <w:bookmarkStart w:name="z3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Описание единиц ПС (функциональная карта)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Немытая шерсть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Пневмотранспорт, конвейер, питатель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Загрузка питателя немытой шерстью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Немытая шерсть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Барки, моющие растворы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1.2: Подготовка барок к процессу мойки и прополаскивания шерсти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1.3: Приготовление моющего раствора.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Сушильная 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сушки, требования к влажности выходящего 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1.4: Подготовка сушильной секции к сушке шерсти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Немытая шерсть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Трепальная 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Ведение процесса рыхления и трепания немытой шерсти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Немытая шерсть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Ведение процесса мойки, отжима и прополаскивания шерсти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Мытая шерсть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Сушильная 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Ведение процесса сушки мытой шерсти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Чистка оборудования, уборка рабочего места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           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оператора шерстомойного агрегата 3-го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Подготовка сушильного оборудования к работе - разогрев, установка параметров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и запуск работы сушильной машины, установка утвержденных параметров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принцип работы сушильной машины, параметры сушки, требования к влажности выходящего продукта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технологического процесса рыхления и трепания немытой шерсти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трепальной машине, определение степенью рыхления и засоренности шерсти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режим, устройство и принцип работы трепальной машины, настройку приборов или компьютера на заданный режим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3.1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Приемка-сдача смены, чистка закрепленного оборудования и уборка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узлов и механизмов оборудования, удаления сора из камер сбора, промывки агрегатов, систем, коммуникаций, рабочих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 противопожарной безопасности правила внутреннего распорядка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учета сырья, готовой продукции, ведение принятой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и оформление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сырья, материалов, фурнитуры, правила ведения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оператора шерстомойного агрегата 4-го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1.3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и противопожарную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простых типовых задач. Подготовка барок к процессу мойки и прополаскивания шерсти, наполнение их моющим раствором, установка на пульте утвержденных параметров.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и запуск химстанции приготовления моющих растворов, приготовление моющих растворов в соответствии с утвержденным режимом и рецептом. Анализ растворов с помощью индикаторов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принцип работы химстанции, параметры и свойства моющего раствора, нормы расхода химических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Ведение основного технологического процесса – мойки и прополаскивания шерсти, контроль качества полуфабрикатов, технологических процессов и готовой продукции, наставническая работа в коллективе.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моечными барками агрегата, поддержание противотока моющего раствора и воды, наблюдение за исправностью регулирующих устройств, удаление минеральные и органические примеси, получение ланолин, утилизация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первичной обработки шерсти, технологический режим, устройство и принцип работы шерстомойного агрегата, настройки приборов или компьютера на заданный режим мойки шерсти, требования к качеству мытой шерсти, контролировать качество шерсти на основе лабораторных анализов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Ведение технологического процесса сушки мытой шерсти. Наставническая работа в коллективе.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сушильной машиной, поддержание требуемых параметров сушки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принцип работы сушильной машины, требования к качеству мытой шерсти, методы регулирования параметров сушки, в том числе методы энергосбережения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"Шерстяное производство"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3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 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44, раздел "Шерстяное производство" Утвержден приказом Министра труда и социальной защиты населения Республики Казахстан от "26" февраля 2013 года № 73-ө-м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            </w:t>
      </w:r>
    </w:p>
    <w:bookmarkEnd w:id="49"/>
    <w:bookmarkStart w:name="z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первичной обработке шерсти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электрооборудование, пар.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или профессиональное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            </w:t>
      </w:r>
    </w:p>
    <w:bookmarkEnd w:id="51"/>
    <w:bookmarkStart w:name="z4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Перечень трудовых функций профессии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Производственно-технологическая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Опытно-экспериментальная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            </w:t>
      </w:r>
    </w:p>
    <w:bookmarkEnd w:id="53"/>
    <w:bookmarkStart w:name="z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Описание единиц ПС (функциональная карта)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карты и схемы производств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требования разработки технологической (технической) документации,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Разработка технологической (технической) документации, оптимальных режимов работы, графиков ухода за оборудованием, рецептов моющих растворов и режимов их приготовления.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дисциплина, промышленная санитария, температурно-влажностного режим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Контроль за соблюдением технологической и производственной дисциплины, культуры производства, промышленной санитарии, температурно-влажностного режима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Сырье, материалы готовая продукция, моющие растворы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1.3: Осуществление проверки качества сырья и материалов, готовой продукции, моющих растворов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1.4: Контроль за эксплуатацией технологического оборудования, соблюдением установленных параметров, соблюдением графика профилактики, ремонта, чистки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Заказ, цели, производственные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Организационно-управленческие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Организация работы коллектива исполнителей, планирование и организация производственных работ, выбор оптимальных решений при планировании работ, Установление технически обоснованных норм времени выработки, зоны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параметры участков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Контроль количества и качества выпускаемой продукции на всех участках производства, участие в оценке экономической эффективности технологических процессов, разработке мер по ее повышению.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параметры участков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правила техники безопасности и противопожарной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Обеспечение техники безопасности и противопожарной безопасности на всех участках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в производственном процессе, недостаточность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способы повышения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2.4: Организация повышения квалификации рабочих на всех участков производства, их овладение новой техникой и технологией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режимы испытания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Испытание нового технологического оборудования, новых режимов, препаратов и параметров на всех этапах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режимы испытания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Проведение экспериментальных работ по внедрению новых, в том числе ресурсосберегающих, технологий, нового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в производственном процессе, недостаточность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способы новаторской и рационализаторской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3.3: Организация новаторской и рационализаторской работы в коллективе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           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техника-технолога 4-го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Сложность: решение различных типовых практических задач, требующих самостоятельного анализа рабочих ситуаций. Разработка технологической (технической) документации, оптимальных режимов работы, графиков ухода за оборудованием, рецептов моющих растворов и режимов их приготовления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документации, построение графиков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организации деятельности предприятия и управления им, технологию первичной обработки шерсти, правила технической эксплуатации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за соблюдением технологической и производственной дисциплины, культуры производства, промышленной санитарии, температурно-влажностного режима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контроль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стандарты, технические условия, технологические режимы, правила технической эксплуатации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Осуществление проверки качества сырья и материалов, готовой продукции, моющих растворов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несоответствие сырья, материалов, готовой продукции визуально и на основе лабораторного анализа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Физико-механические и химические свойства шерсти, морфологию волокон, их качественные характеристики, топографию руна, причины несоответствий и методы устранений, стандарты, инструкции по качеству, методы классировки шерсти, виды и степень засоренности, зажиренности шерсти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за эксплуатацией технологического оборудования, соблюдением установленных параметров, соблюдением графика профилактики, ремонта, чистки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и оценивать состояние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правила эксплуатации оборудования, правила ухода за ним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Организация работы коллектива исполнителей, планирование и организация производственных работ, выбор оптимальных решений при планировании работ, Установление технически обоснованных норм времени выработки, зоны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современные программные и технические средства информационных технологий, передовой международный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производства, экономику, нормирование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количества и качества выпускаемой продукции на всех участках производства, участие в оценке экономической эффективности технологических процессов, разработке мер по ее повышению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качество выпускаемой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инструкции, методы расчета производительности оборудования и выработки продукции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Обеспечение техники безопасности и противопожарной безопасности на всех участках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и оценивать состояние техники безопасности и противопожарной защиты на производственном участке, принимать меры по их обеспечению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нормы охраны труда, техники безопасности, промышленной санитарии и противопожарной защиты, системы автоматического управления технологическим оборудованием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Организация повышения квалификации рабочих на всех участков производства, их овладевание новой техникой и технологией.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обучения рабочих основам профессии, ведение семинаров, курсов, составление программ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и программы обучения в рамках профессий своего производства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"Шерстяное производство"</w:t>
            </w:r>
          </w:p>
        </w:tc>
      </w:tr>
    </w:tbl>
    <w:bookmarkStart w:name="z4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согласования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Министерство труда и социальной защиты населения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04-3-1-16/16973 от 19 декабря 2013 года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профессиональный стандарт зарегистрирован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внесен в Реестр профессиональных стандартов рег. № 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 Дата____________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