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56ef" w14:textId="add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валяльно-войлочных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30 декабря 2013 года № 476. Зарегистрирован в Министерстве юстиции Республики Казахстан 14 мая 2014 года № 9424.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валяльно-войлочных изделий".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индустрии и новых технологий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476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валяльно-войлочных изделий"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"Производство валяльно-войлочных изделий"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выработки единых требований к содержанию профессиональной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- структурированное описание квалификационных уровней, признаваемых в отрасли;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– НРК) – структурированное описание квалификационных уровней, признаваемых на рынке труда;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ГР РК 03-2007 13.00 Производство прочих текстильных изделий, не вошедших в другие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Производство валяльно-войлочных изделий. ПС устанавливает в области профессиональной деятельности "Производство валяльно-войлочных изделий" требования к содержанию, качеству, условиям труда, квалификации и компетенции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Требования стандарта относятся к следующим профессиям в данной области: валяльщик, кисловщик, отделочник валяльно-войлочных изделий, свой лачивальщик, техник-технолог.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 "Валяльщик"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валяльщик.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"валяльщик" обязывает субъекта знать и уметь выполнять задачи, связанные с реализацией основной функции: ведение процесса валки валяльно-войлочных изделий на валяльных машинах различных систем.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валяльщика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валяльщиком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валяльщика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 (профессии) "Кисловщик"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кисловщик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"кисловщик" обязывает субъекта вести процесс кисловки валяльно-войлочных изделий на кисловочном оборудовании различных систем.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кисловщика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кисловщиком,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кисловщика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"Отделочник валяльно-войлочных изделий"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возможные наименования должностей: отделочник валяльно-войлочных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"отделочник валяльно-войлочных изделий" обязывает субъекта выполнять работы по отделке валяльно-войлочных изделий в соответствии с технологическим режимом.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отделочника валяльно-войлочных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отделочником валяльно-войлочных изделий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отделочника валяльно-войлочных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"Свойлачивальщик"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свойлачивальщик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"свойлачивальщик" обязывает субъекта вести процесс свойлачивания на свойлачивающих машинах различных систем.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свой лачивальщика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свойлачивальщиком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свойлачивальщика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Карточки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"Техник-технолог"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производства валяльно-войлочных изделий,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техника-технолога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Разработчики, лист согласования, экспертиза и регистрация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индустрии и новых технологий Республики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1. Виды деятельности, профессии, квалификационные уровни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 (НРК)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Валка шерсти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Кисловка шерсти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Свойлачивание шерсти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Свойлачивальщик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Свойлачивальщик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производства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Связь с действующими нормативными документами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 Рабочие, занятые в валяльно-войлочном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"производство валяльно-войлочных изделий"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Валяльщик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Требования к условиям труда, образованию и опыту работы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образование, дополнительные профессиональные программы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Перечень единиц ПС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оборудования,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валки шерсти на валяльных машинах разных систем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Описание единиц ПС (функциональная карта)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Проверка исправности обслуживаемого оборудования и подготовка его к пуску.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инструмента, приготовление валочного раствора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2.1:. Ведение процесса валки обуви на валяльных машинах различных систем, окончательная валка головных уборов. Загрузка или заправка изделия в обслуживаемую машину. Регулирование температуры валочного раствора, степени давления рабочих органов и циркуляции изделия на молотовых машинах, разводок между рабочими валиками и рядами на многоваличных машинах, степени усадки изделия в Контроль формы, линейных размеров, плотности изделий, их оправка в процессе валки. Расправка, растяжка валяной обуви до требуемой формы на растяжном станке, формование пятки на штыре. Определение момента окончания валки, выгрузка и транспортирование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виды контроля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2.2: Ведение процесса валки войлока и войлочных шлифовальных кругов на валяльных машинах различных систем. Проверка состояния валяльной машины и регулирование ее для обработки заданного изделия. Подготовка валочного раствора и проверка его концентрации. Подготовка изделия, загрузка или заправка его в валяльную машину.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Регулирование водного и температурного режима валки, циркуляции изделия, степени давления рабочих органов, рабочего объема барки молотовых машин, разводок между рабочими органами на жгутоваляльных и многоваличных машинах в период валки. Контроль формы, линейных размеров, плотности изделий, оправка их в процессе валки. Регулирование степени усадки изделия в соответствии с его валкоспособностью и техническими требованиями. Определение момента окончания валки, выгрузка и транспортирование изделий.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процесса валки обуви на валяльных машинах различных систем, окончательная валка головных уборов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валки на машинах различных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обслуживаемого оборудования, правила эксплуатации и ухода за ним, ассортимент, структуру, размеры обрабатываемых изделий и технические требования к ним, технологические режимы валки для различных видов изготовляемых изделий, материалы, применяемые при валке изделий, способы регулирования степени усадки изделий, методы определения момента окончания валки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процесса валки войлока и войлочных шлифовальных кругов на валяльных машинах различных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валки на машинах различных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обслуживаемого оборудования, правила эксплуатации и ухода за ним, ассортимент, структуру и размеры обрабатываемых изделий, технические требования к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Контроль температурного режима валки, давления рабочих органов, контроль качества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параметрами валки, ведение контроля за формой и плотностью изделий, определение окончания валки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режимы валки для различных видов изготовляемых изделий, материалы, применяемые при валке, их свойства, рецептуру, нормы расхода валочного раствора и правила определения его концентрации, способы регулирования степени усадки изделий, методы определения момента окончания валки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изготовленной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Связь с действующими нормативными документами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 Рабочие, занятые в валяльно-войлочном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"производство валяльно-войлочных изделий"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Перечень единиц ПС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оборудования, инструмента к кисловке валяльно-войлочных изделий.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кисловки валяльно-войлочных изделий на кисловочных машинах разных систем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Описание единиц ПС (функциональная карта)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Проверка исправности обслуживаемого оборудования и подготовка его к пуску.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к работе сырья и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Валяная обувь, головные уборы, войлок, войлочные шлифовальные круги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Кисловочное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 Ведение процесса кисловки валяной обуви, головных уборов, войлоков, войлочных шлифовальных кругов на кисловочном оборудовании различных систем в соответствии с технологическим режимом.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Валяная обувь, головные уборы, войлок, войлочные шлифовальные круги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Приготовление кислотного раствора заданной концентрации согласно рецептуре. Регулирование температурного режима процесса, равномерности и полноты пропитки обрабатываемых изделий кислотным раствором, уровня раствора. Определение концентрации кислоты, контроль за щелочной средой с помощью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Валяная обувь, головные уборы, войлок, войлочные шлифовальные круги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кисловочного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Загрузка или заправка обрабатываемых изделий в обслуживаемую машину. Выгрузка обработанных изделий. Транспортирование обрабатываемых изделий и кислоты.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кисловщика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процесса кисловки валяной обуви, головных уборов, войлоков, войлочных шлифовальных кругов на кисловочном оборудовании различных систем в соответствии с технологическим режимом.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кисловки на машинах различных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применяемого оборудования, правила эксплуатации и ухода за ним, ассортимент обрабатываемых изделий, технологический режим кисловки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 Приготовление кислотного раствора заданной концентрации согласно рецептуре. Регулирование температурного режима процесса.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кислотного раствора и регулирование параметров кисловки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пользования контрольно-измерительными приборами, правила приготовления кислотного раствора и регулирования его концентрации, температуры и уровня, правила обращения с кислотами, способы контроля и регулирования процесса кисловки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Загрузка или заправка обрабатываемых изделий в обслуживаемую машину. Выгрузка обработанных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и выгрузка изделий, транспортировка изделий и раствора кислоты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Технологическую карту и правила эксплуатации подъемно-транспортных механизмов, правила транспортировки и хранения кислот и щелочей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Связь с действующими нормативными документами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 Рабочие, занятые в валяльно-войлочном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"производство валяльно-войлочных изделий"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кислота.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краткосрочное обучение (инструктаж) на рабочем месте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Перечень единиц ПС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(трудовых функций профессии)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инструментов и материалов к ведению процесса отделки валяльно-войлочных изделий. Ведение предварительной очистки изделий.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отделки валяльно-войлочных изделий.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Описание единиц ПС (функциональная карта)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 и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Проверка исправности обслуживаемого оборудования и инструмента, подготовка его к работе. Ведение подготовительной работы для отделки валяльно-войлочных изделий. Выборка вручную посторонних примесей, удаление масляных пятен и смолки из колпаков, валяной обуви, войлоков, войлочных изделий, удаление непрострижек из пуха.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к работе сырья и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Голенища валяной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2.1.: Съем ворса с голенищ валяной обуви на чистильных полуавтоматах в соответствии с технологическим режимом. Регулирование разводок рабочих органов или степени прижима изделий к рабочим органам чистильного полуавтомата. Заправка и съем обрабатываемых изделий. Контроль ровности съема ворса с голенищ, толщины валяной обуви.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Виброшлифовальная машина, туровочный станок,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чистильный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Окончательная отделка изделий с созданием гладкого эффекта на виброшлифовальной машине, туровка на туровочном станке головных уборов, съем ворса с изделий на чистильном станке, придание окончательной формы фетровой обуви. Заправка шайбы или головки вибратора бумагой, сукном или фетром, установка амплитуды его колебания в зависимости от ассортимента и повторяемости обработки, подборка туровочных головок в соответствии с ассортиментом, регулирование разводок, параллельности ведущего вала и рабочих валиков. Обработка головных уборов щеткой, войлоком, пропаренной тканью, спиртом, маслом, водой до получения блеска и соответствующего направления ворса на туровочном станке, опаливание обработанного убора. Контроль качества туровки, гладкого эффекта, однородности по цвету и толщине головного убора, ровности съема ворса, толщины и формы обрабатываемых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Виброшлифовальная машина, туровочный станок,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чистильный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2.3: Окончательная отделка фетровых головных уборов на виброшлифовальной машине, создание замшевого и других эффектов на поверхности головных уборов.. Заправка головных уборов в виброшлифовальную машину. Регулирование скорости отделки и присадки головных уборов к отделывающей поверхности виброшлифовальной машины. Проверка однородности поверхности по цвету и толщине головных уборов. Контроль качества замшевого эффекта головных уборов. Снятие готовых головных уборов с виброшлифовальной машины и укладка их.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отделочника валяльно-войлочных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Проверка исправности обслуживаемого оборудования и подготовка его к пуску, подготовка сырья к работе, ведение подготовительной работы для отделки валяльно-войлочных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 подготовка оборудования, сырья, 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обслуживаемого оборудования, ассортимент изделий, технические требования к ним. Требования, предъявляемые к качеству валяльно-войлочных изделий, способы выборки и удаления посторонних примесей, масляных пятен и других дефектов в обрабатываемых изделиях.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отделочника валяльно-войлочных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Проверка исправности обслуживаемого оборудования и подготовка его к пуску, подготовка сырья к работе, ведение подготовительной работы для отделки валяльно-войлочных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 подготовка оборудования, сырья, 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обслуживаемого оборудования, ассортимент изделий, технические требования к ним. Требования, предъявляемые к качеству валяльно-войлочных изделий, способы выборки и удаления посторонних примесей, масляных пятен и других дефектов в обрабатываемых изделиях.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Подготовка к работе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Распознавание нужного сырья, его качества.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шерсти, ее классификацию, требования к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приемка-сдача смены, чистка закрепленного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удаление сора, промывка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отделочника валяльно-войлочных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Съем ворса с голенищ валяной обуви на чистильных полуавтоматах Регулирование разводок рабочих органов.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 ворса с изделий, регулирование разводок, силы прижима изделий к рабочим органам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чистильного полуавтомата, правила эксплуатации и ухода за ним, ассортимент валяной обуви и технические требования, предъявляемые к ее качеству, технологический режим съема ворса с голенищ, правила заправки и съема обрабатываемых изделий, способы регулирования разводок рабочих органов и степени прижима изделий к ним, методы определения качества съема ворса, правила проточки абразивов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 Окончательная отделка изделий с созданием гладкого эффекта на виброшлифовальной машине, туровка на туровочном станке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отделка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применяемого оборудования, ассортимент обрабатываемых изделий, технологический режим отделки валяльно-войлочных изделий, правила их заправки, способы регулирования разводок и прижима изделий к рабочим органам применяемого оборудования, амплитуды колебания вибратора, параллельности валиков, правила проточки валиков и обтягивание их абразивной лентой, технические условия на валяльно-войлочные изделия, методы определения качества отделки валяльно-войлочных изделий, свойства и нормы расхода отделочных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Окончательная отделка фетровых головных уборов на виброшлифовальной машине, создание замшевого и других эффектов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отделка фетровых головных уборов на виброшлифовальной машине, создание замшевого и других эффектов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применяемого оборудования, ассортимент и структуру фетровых головных уборов, технологический режим создания замшевого и других эффектов, правила установки амплитуды колебания вибратора и регулирования скоростного режима обработки головного убора, технические условия на готовые головные уборы, способы выравнивания цвета и толщины головных уборов, виды материалов, применяемых при отделке головных уборов и требования, предъявляемые к ним, методы определения качества окончательной отделки головных уборов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Связь с действующими нормативными документами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 Рабочие, занятые в валяльно-войлочном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"производство валяльно-войлочных изделий"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73-ө-м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Свойлачивальщик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кислота.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или технического и профессионального образования на базе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Перечень единиц ПС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инструментов и материалов к ведению процесса отделки валяльно-войлочных изделий. Ведение предварительной очистки изделий.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отделки валяльно-войлочных изделий.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Описание единиц ПС (функциональная карта)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 и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Проверка исправности обслуживаемого оборудования и инструмента, подготовка его к работе.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к работе сырья и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Голенища валяной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2.1: Первоначальное свойлачивание пластов, листов, конусов в производстве валяной обуви на катальных машинах и уплотняющих плитах в соответствии с технологическим режимом. Заправка изделий в катальные машины или уплотняющие плиты. Регулирование степени увлажнения изделий и температуры подогрева плиты. Выборка изделий из катальных машин или уплотняющих плит, расправка и передача их на дальнейшую обработку.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Виброшлифовальная машина, туровочный станок,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чистильный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Свойлачивание изделий на катальных и свойлачивающих машинах. Заправка изделий в машины, участие в оправке, перекладывании, вывертывании, сращивании, дублировании, увлажнении обрабатываемых изделий. Регулирование давления валика, амплитуды колебания и температуры нагрева свойлачивающих плит, степени увлажнения изделий, величины их усадки и плотности. Контроль качества свойлачивания изделий, наращивание утоненных мест.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Колпаки, валяная обувь, войлоки, войлочные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Виброшлифовальная машина, туровочный станок,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чистильный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2.3: Свойлачивание изделий на катальных и свойлачивающих машинах. Окончательное свойлачивание валяной обуви. Оправка, перекладывание, вывертывание, сращивание, дублирование, увлажнение войлочных изделий. Регулирование давления валика, амплитуды колебания и температуры нагрева свойлачивающих плит, степени увлажнения войлочных изделий, величины усадки и плотности. Контроль качества свойлачивания войлочных изделий, наращивание утоненных мест.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3.1: Чистка оборудования, уборка рабочего места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свойлачивальщика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Проверка исправности обслуживаемого оборудования и подготовка его к пуску, подготовка сырья к работе, ведение подготовительной работы для свойлачивания.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 подготовка оборудования, сырья, 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применяемого инструмента оборудования, правила эксплуатации и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Подготовка к работе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Распознавание нужного сырья, его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шерсти, ее классификацию, требования к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приемка-сдача смены, чистка закрепленного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удаление сора, промывка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свойлачивальщика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Первоначальное свойлачивание пластов, листов, конусов. Регулирование степени увлажнения изделий и температуры подогрева плиты. Выборка изделий из катальных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свойлачивание пластов, листов, конусов. Регулирование степени увлажнения изделий и температуры подогрева плиты. Выборка изделий из катальных машин.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пластов, листов, конусов в производстве валяной обуви и технические требования, предъявляемые к ним, технологический режим первоначального уплотнения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 свойлачивание изделий на катальных и свойлачивающих машинах. Заправка изделий в машины Регулирование давления валика, амплитуды колебания и температуры нагрева свойлачивающих плит, степени увлажнения изделий, величины их усадки и плотности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свойлачивания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войлочных изделий, технические требования, предъявляемые к ним, технологические режимы свойлачивания, методы определения качества свойлачивания войлочных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Свойлачивание изделий на катальных и свойлачивающих машинах.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свойлачивания изделий на катальных и свойлачивающих машинах. Окончательное свойлачивание валяной обуви.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давления валика, амплитуды колебания и температуры нагрева свойлачивающих плит, степени увлажнения войлочных изделий, величины усадки и плотности.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войлочных изделий, технические требования, предъявляемые к ним, технологические режимы основообразования и свойлачивания, методы определения качества свойлачивания, правила пользования применяемыми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Связь с действующими нормативными документами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 "производство валяльно-войлочных изделий"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валяльно-войлочных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электрооборудование, пар, кислота, щелочь.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Перечень единиц ПС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Описание единиц профессионального стандарта (функциональная карта)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Разработка технологической (технической) документации, оптимальных режимов работы, графиков ухода за оборудованием, рецептов растворов и режимов их приготовления.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Организация повышения квалификации рабочих на всех участков производства, их овладевание новой техникой и технологией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Методы, режимы испытания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оборудованием, рецептов растворов и режимов их приготовления.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технология производства валяльно-войлочных изделий,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стандарты, технические условия, технологические режимы, правила технической эксплуатации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несоответствия сырья, материалов, готовой продукции визуально и на основе лабораторного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и химические свойства шерсти ее ассортимент, причины несоответствий и методы устранений, стандарты, инструкции по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производства, экономика,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продукции. Расчет объемов готовой продукции.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принять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повышения квалификации рабочих на всех участков производства, их овладевание новой техникой и технологией.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валяльно-войлочных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</w:p>
        </w:tc>
      </w:tr>
    </w:tbl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04-3-1-16/16973 от 19 декабря 2013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рег. №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