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e8e3" w14:textId="c8ee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города Астаны от 6 декабря 2012 года № 88/11-V "О бюджете города Астаны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28 марта 2013 года № 111/14-V. Зарегистрировано Департаментом юстиции города Астаны 19 апреля 2013 года № 773. Утратило силу решением маслихата города Астаны от 28 мая 2014 года № 240/34-V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города Астаны от 28.05.2014 </w:t>
      </w:r>
      <w:r>
        <w:rPr>
          <w:rFonts w:ascii="Times New Roman"/>
          <w:b w:val="false"/>
          <w:i w:val="false"/>
          <w:color w:val="ff0000"/>
          <w:sz w:val="28"/>
        </w:rPr>
        <w:t>№ 240/34-V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Бюджетного кодекса Республики Казахстан 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6 декабря 2012 года № 88/11-V «О бюджете города Астаны на 2013-2015 годы» (зарегистрировано в Реестре государственной регистрации нормативных правовых актов от 10 января 2013 года за № 761, опубликовано в газетах «Астана акшамы» от 15 января 2013 года № 5, «Вечерняя Астана» от 15 января 2013 года № 6)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«237 954 458» заменить цифрами «239 004 458»;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«99 205 978» заменить цифрами «100 255 978»;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«224 240 665» заменить цифрами «239 356 725,5»;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«1 328 968» заменить цифрами «1 253 677»,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цифры «1 328 968» заменить цифрами «1 253 677»;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«13 236 793» заменить цифрами «(-753 976,5)»;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«(-13 236 793)» заменить цифрами «753 976,5»;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«(-17 586 793)» заменить цифрами «(-16 966 648)»;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 следующего содержания «Используемые остатки бюджетных средств - 13 370 624,5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«683 555» заменить цифрами «847 283».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Э. А. Суханбердиева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С. С. Есилов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«Управление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города Астаны»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(УЭиБП)                                    Ж. Г. Нурпиисов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2013 года № 111/14-V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 № 88/11-V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Бюджет города Астаны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"/>
        <w:gridCol w:w="449"/>
        <w:gridCol w:w="262"/>
        <w:gridCol w:w="10989"/>
        <w:gridCol w:w="201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239 004 458</w:t>
            </w:r>
          </w:p>
        </w:tc>
      </w:tr>
      <w:tr>
        <w:trPr>
          <w:trHeight w:val="40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100 255 978</w:t>
            </w:r>
          </w:p>
        </w:tc>
      </w:tr>
      <w:tr>
        <w:trPr>
          <w:trHeight w:val="36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44 356 745</w:t>
            </w:r>
          </w:p>
        </w:tc>
      </w:tr>
      <w:tr>
        <w:trPr>
          <w:trHeight w:val="36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44 356 745</w:t>
            </w:r>
          </w:p>
        </w:tc>
      </w:tr>
      <w:tr>
        <w:trPr>
          <w:trHeight w:val="40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35 577 440</w:t>
            </w:r>
          </w:p>
        </w:tc>
      </w:tr>
      <w:tr>
        <w:trPr>
          <w:trHeight w:val="3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35 577 440</w:t>
            </w:r>
          </w:p>
        </w:tc>
      </w:tr>
      <w:tr>
        <w:trPr>
          <w:trHeight w:val="40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15 121 259</w:t>
            </w:r>
          </w:p>
        </w:tc>
      </w:tr>
      <w:tr>
        <w:trPr>
          <w:trHeight w:val="36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11 057 934</w:t>
            </w:r>
          </w:p>
        </w:tc>
      </w:tr>
      <w:tr>
        <w:trPr>
          <w:trHeight w:val="40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1 151 189</w:t>
            </w:r>
          </w:p>
        </w:tc>
      </w:tr>
      <w:tr>
        <w:trPr>
          <w:trHeight w:val="3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2 912 136</w:t>
            </w:r>
          </w:p>
        </w:tc>
      </w:tr>
      <w:tr>
        <w:trPr>
          <w:trHeight w:val="42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3 661 704</w:t>
            </w:r>
          </w:p>
        </w:tc>
      </w:tr>
      <w:tr>
        <w:trPr>
          <w:trHeight w:val="37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183 293</w:t>
            </w:r>
          </w:p>
        </w:tc>
      </w:tr>
      <w:tr>
        <w:trPr>
          <w:trHeight w:val="36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2 134 626</w:t>
            </w:r>
          </w:p>
        </w:tc>
      </w:tr>
      <w:tr>
        <w:trPr>
          <w:trHeight w:val="36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1 064 138</w:t>
            </w:r>
          </w:p>
        </w:tc>
      </w:tr>
      <w:tr>
        <w:trPr>
          <w:trHeight w:val="42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279 647</w:t>
            </w:r>
          </w:p>
        </w:tc>
      </w:tr>
      <w:tr>
        <w:trPr>
          <w:trHeight w:val="87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 действий и 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государственными органами или должностными лицами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1 538 830</w:t>
            </w:r>
          </w:p>
        </w:tc>
      </w:tr>
      <w:tr>
        <w:trPr>
          <w:trHeight w:val="40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1 538 830</w:t>
            </w:r>
          </w:p>
        </w:tc>
      </w:tr>
      <w:tr>
        <w:trPr>
          <w:trHeight w:val="36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329 935</w:t>
            </w:r>
          </w:p>
        </w:tc>
      </w:tr>
      <w:tr>
        <w:trPr>
          <w:trHeight w:val="37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328 192</w:t>
            </w:r>
          </w:p>
        </w:tc>
      </w:tr>
      <w:tr>
        <w:trPr>
          <w:trHeight w:val="39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60 569</w:t>
            </w:r>
          </w:p>
        </w:tc>
      </w:tr>
      <w:tr>
        <w:trPr>
          <w:trHeight w:val="57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47 332</w:t>
            </w:r>
          </w:p>
        </w:tc>
      </w:tr>
      <w:tr>
        <w:trPr>
          <w:trHeight w:val="43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191 011</w:t>
            </w:r>
          </w:p>
        </w:tc>
      </w:tr>
      <w:tr>
        <w:trPr>
          <w:trHeight w:val="37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29 280</w:t>
            </w:r>
          </w:p>
        </w:tc>
      </w:tr>
      <w:tr>
        <w:trPr>
          <w:trHeight w:val="103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 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содержащимися и 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расходов) Национального Банка Республики Казахстан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</w:t>
            </w:r>
          </w:p>
        </w:tc>
      </w:tr>
      <w:tr>
        <w:trPr>
          <w:trHeight w:val="124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 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содержащимися и 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расходов) Национального Банка Республики Казахстан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поступлений от организаций нефтяного сектора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</w:t>
            </w:r>
          </w:p>
        </w:tc>
      </w:tr>
      <w:tr>
        <w:trPr>
          <w:trHeight w:val="39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12 226 797</w:t>
            </w:r>
          </w:p>
        </w:tc>
      </w:tr>
      <w:tr>
        <w:trPr>
          <w:trHeight w:val="6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9 685 224</w:t>
            </w:r>
          </w:p>
        </w:tc>
      </w:tr>
      <w:tr>
        <w:trPr>
          <w:trHeight w:val="6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9 685 224</w:t>
            </w:r>
          </w:p>
        </w:tc>
      </w:tr>
      <w:tr>
        <w:trPr>
          <w:trHeight w:val="37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2 541 573</w:t>
            </w:r>
          </w:p>
        </w:tc>
      </w:tr>
      <w:tr>
        <w:trPr>
          <w:trHeight w:val="3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2 284 773</w:t>
            </w:r>
          </w:p>
        </w:tc>
      </w:tr>
      <w:tr>
        <w:trPr>
          <w:trHeight w:val="37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256 800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126 191 748</w:t>
            </w:r>
          </w:p>
        </w:tc>
      </w:tr>
      <w:tr>
        <w:trPr>
          <w:trHeight w:val="39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126 191 748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126 191 748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31"/>
        <w:gridCol w:w="531"/>
        <w:gridCol w:w="10529"/>
        <w:gridCol w:w="193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239 356 725,5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3 478 959,0 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77 130,0  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72 806,0 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4 324,0 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862 983,0  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743 719,0 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63 864,0  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55 400,0  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423 151,0  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409 905,0  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13 246,0 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329 941,0  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 местного 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261 103,0  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7 652,0  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постприватизационная 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этим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21 400,0  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коммунальную собственность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21 000,0  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3 000,0  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проводившего работу по выдаче 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полноты сбора сумм от реализации разовых талонов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15 786,0  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жилья города Астаны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53 835,0  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земельных участков под строительство дипломатических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 иностранных государств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53 835,0  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257 410,0  </w:t>
            </w:r>
          </w:p>
        </w:tc>
      </w:tr>
      <w:tr>
        <w:trPr>
          <w:trHeight w:val="8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и 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планирования и управления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254 410,0 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3 000,0  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260 000,0  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260 000,0  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1 044 889,0  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1 044 889,0  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169 620,0  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  ревизионной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166 276,0  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3 344,0 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943 306,0  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предупреждения и 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бедствий города 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943 306,0  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в области 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обороны, организации 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стихийных бедствий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42 885,0 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154 224,0  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498 241,0  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105 058,0  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130 586,0  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11 242,0 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1 070,0  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деятельность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8 772 144,0  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6 761 737,0  </w:t>
            </w:r>
          </w:p>
        </w:tc>
      </w:tr>
      <w:tr>
        <w:trPr>
          <w:trHeight w:val="8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охраны общественного 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города 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5 992 559,0 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13 000,0 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профилактике наркомании и наркобизнеса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14 578,0  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637 231,0  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 и документов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66 546,0  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28 927,0  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8 896,0  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844 938,0 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844 938,0  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1 165 469,0 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393 977,0  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771 492,0 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37 158 616,0  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5 020 582,0  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2 224 132,0  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 организациях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2 796 450,0  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8 391,0  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8 391,0 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522 931,0  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170 142,0  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279 111,0  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 послесреднего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73 678,0  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1 316 853,0  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1 316 853,0  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18 601 328,0  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в области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166 268,0 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12 684 065,0  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161 615,0  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организациях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189 917,0  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образования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6 667,0  </w:t>
            </w:r>
          </w:p>
        </w:tc>
      </w:tr>
      <w:tr>
        <w:trPr>
          <w:trHeight w:val="9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 для государственных учреждений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481 038,0 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1 092 547,0  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конкурсов масштаба города 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37 305,0  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2 290,0  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психолого-медико-педагогической консультативной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населению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40 752,0  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проблемами в развитии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52 227,0  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города, республиканского значения, столицы за высокие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работы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5 539,0  </w:t>
            </w:r>
          </w:p>
        </w:tc>
      </w:tr>
      <w:tr>
        <w:trPr>
          <w:trHeight w:val="10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- сироты 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оставшегося без попечения родителей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100 630,0  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2 756 330,0  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детей-инвалидов, обучающихся на дому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1 750,0  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49 515,0  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767 873,0  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5 000,0  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10 602 579,0 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10 602 579,0  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1 085 952,0  </w:t>
            </w:r>
          </w:p>
        </w:tc>
      </w:tr>
      <w:tr>
        <w:trPr>
          <w:trHeight w:val="10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под строительство общежития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национального университета имени Гумилева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 МГУ имени Ломоносова, Назарбаев Интеллектуальных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объектов образования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1 085 952,0  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33 608 784,0 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23 822 066,0  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в области здравоохранения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109 246,0  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здравоохранения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663 211,0  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245 703,0  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166 846,0  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250 200,0  </w:t>
            </w:r>
          </w:p>
        </w:tc>
      </w:tr>
      <w:tr>
        <w:trPr>
          <w:trHeight w:val="12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инфекционными заболеваниями, психическими расстройствами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расстройствами поведения, в том числе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употреблением психоактивных веществ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3 540 258,0  </w:t>
            </w:r>
          </w:p>
        </w:tc>
      </w:tr>
      <w:tr>
        <w:trPr>
          <w:trHeight w:val="8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медицинской помощи, оказываемой 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бюджета, в медицинских организациях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7 496 277,0  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оказываемой за счет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2 130 619,0  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138 530,0  </w:t>
            </w:r>
          </w:p>
        </w:tc>
      </w:tr>
      <w:tr>
        <w:trPr>
          <w:trHeight w:val="9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 детского и 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на амбулаторном уровне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1 360 984,0  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пределы населенного пункта на лечение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2 906,0  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надзора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1 096,0 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Информационно-аналитические услуги в области здравоохранения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51 541,0 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препаратами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265 536,0 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160 898,0 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118 953,0  </w:t>
            </w:r>
          </w:p>
        </w:tc>
      </w:tr>
      <w:tr>
        <w:trPr>
          <w:trHeight w:val="12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почечной недостаточностью, аутоиммунными, орфанными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заболеваниями, иммунодефицитными состояниями, а также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трансплантации почек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391 879,0  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395 024,0  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иммунобиологических 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иммунопрофилактики населения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987 053,0  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1 380 211,0 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66 057,0 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57 098,0  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1 441 442,0  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инфарктом миокарда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25 542,0  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отдельных категорий граждан на амбулаторном уровне лечения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383 108,0  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 бесплатной медицинской помощи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1 991 848,0 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9 786 718,0  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9 786 718,0 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5 871 190,0  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189 927,0 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189 927,0  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4 854 611,0  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в области обеспечения 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для населения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173 316,0  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в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типа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441 172,0 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503 113,0  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30 597,0 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283 819,0  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 местных представительных органов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1 757 465,0 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231 847,0  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43 125,0  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социальных выплат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4 425,0  </w:t>
            </w:r>
          </w:p>
        </w:tc>
      </w:tr>
      <w:tr>
        <w:trPr>
          <w:trHeight w:val="14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средствами, предоставление социальных услуг 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помощника для инвалидов первой группы, имеющих затруднение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передвижении, и специалиста жестового языка для инвалидов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слуху в соответствии с 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227 877,0 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местожительства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118 518,0  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неправительственном секторе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66 040,0  </w:t>
            </w:r>
          </w:p>
        </w:tc>
      </w:tr>
      <w:tr>
        <w:trPr>
          <w:trHeight w:val="9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психоневрологическими заболеваниями, в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 (организациях)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400 719,0  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инвалидов, в том числе детей - инвалидов, в реабилитационных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центрах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116 208,0  </w:t>
            </w:r>
          </w:p>
        </w:tc>
      </w:tr>
      <w:tr>
        <w:trPr>
          <w:trHeight w:val="9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 с психоневрологическими патологиями в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психоневрологических 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(организациях)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395 216,0 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7 177,0  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42 233,0  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823 652,0  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587 059,0  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очной формы обучения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196 631,0  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39 962,0 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3 000,0 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3 000,0 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54 559 144,9  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25 172 025,0 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1 197 173,0  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10 567 736,0  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98 443,0  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13 308 673,0  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природопользования города 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145 056,0  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145 056,0  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10 226 709,6  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в области энергетики и коммунального хозяйства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130 386,0 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769 377,0  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195 002,0  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6 238 167,6  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 инфраструктуры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2 890 507,0 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3 270,0  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16 145 682,3  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жилищного фонда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10 108 741,9  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3 895 441,5  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 инфраструктуры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2 141 498,9 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2 771 376,0  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по вопросам жилья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67 065,0  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127 313,0  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надобностей 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недвижимого имущества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2 399 286,0  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176 201,0  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1 511,0  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жилищной  инспекции  города Астаны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98 296,0  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 на территории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43 296,0  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5 000,0  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паспортов на объекты кондоминиумов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50 000,0  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11 566 958,0  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106 159,0  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по управлению архивным делом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37 673,0 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65 685,0 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801,0  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2 000,0  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3 556 208,0  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в сфере туризма, физической культуры и спорта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62 976,0  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82 497,0  </w:t>
            </w:r>
          </w:p>
        </w:tc>
      </w:tr>
      <w:tr>
        <w:trPr>
          <w:trHeight w:val="9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республиканских и международных спортивных соревнованиях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3 279 491,0 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1 374,0 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70 828,0  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59 042,0 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5 950 446,0  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в области культуры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68 478,0  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3 699 268,0  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ним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283 530,0 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1 620 063,0 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139 575,0 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1 374,0  </w:t>
            </w:r>
          </w:p>
        </w:tc>
      </w:tr>
      <w:tr>
        <w:trPr>
          <w:trHeight w:val="6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138 158,0  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1 206 091,0  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257 803,0  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газеты и журналы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504 611,0  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телерадиовещание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359 303,0  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1 374,0  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83 000,0  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198 531,0  </w:t>
            </w:r>
          </w:p>
        </w:tc>
      </w:tr>
      <w:tr>
        <w:trPr>
          <w:trHeight w:val="6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в области развития языков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53 510,0 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145 021,0 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319 523,0  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199 842,0 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119 681,0  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230 000,0  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по вопросам молодежной политики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220 500,0  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9 500,0  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53 336 687,0  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53 336 687,0 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53 336 687,0  </w:t>
            </w:r>
          </w:p>
        </w:tc>
      </w:tr>
      <w:tr>
        <w:trPr>
          <w:trHeight w:val="9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территории, охрана 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2 470 043,0  </w:t>
            </w:r>
          </w:p>
        </w:tc>
      </w:tr>
      <w:tr>
        <w:trPr>
          <w:trHeight w:val="8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81 042,0  </w:t>
            </w:r>
          </w:p>
        </w:tc>
      </w:tr>
      <w:tr>
        <w:trPr>
          <w:trHeight w:val="8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земельных отношений на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68 952,0  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11 289,0 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801,0  </w:t>
            </w:r>
          </w:p>
        </w:tc>
      </w:tr>
      <w:tr>
        <w:trPr>
          <w:trHeight w:val="7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природопользования города 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2 274 139,0  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на местном уровне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61 430,0 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239 678,0  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325 500,0  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801,0  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«зеленого пояса»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1 646 730,0  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114 862,0  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в сфере сельского хозяйства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37 954,0  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 сельскохозяйственных культур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7 289,0 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17 227,0 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 функционирования 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(биотермических ям)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7 713,0 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573,0  </w:t>
            </w:r>
          </w:p>
        </w:tc>
      </w:tr>
      <w:tr>
        <w:trPr>
          <w:trHeight w:val="4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12 460,0  </w:t>
            </w:r>
          </w:p>
        </w:tc>
      </w:tr>
      <w:tr>
        <w:trPr>
          <w:trHeight w:val="8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товарно-материальных 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весенне-полевых и уборочных работ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2 008,0  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6 023,0  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Биологическая мелиорация на участке реки Есиль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10 000,0  </w:t>
            </w:r>
          </w:p>
        </w:tc>
      </w:tr>
      <w:tr>
        <w:trPr>
          <w:trHeight w:val="10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 приборов, инструментов, техники, 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инвентаря для материально-технического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ветеринарных организаций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13 615,0  </w:t>
            </w:r>
          </w:p>
        </w:tc>
      </w:tr>
      <w:tr>
        <w:trPr>
          <w:trHeight w:val="6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1 010 010,0  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851 752,0  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 и градостроительства на местном уровне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79 676,0 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770 359,0 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1 717,0  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158 258,0  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в области строительства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156 118,0 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2 140,0  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19 007 801,6  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19 007 801,6  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 на местном уровне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72 942,0  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17 254 952,6  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1 344 525,0  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внутренним собщениям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333 777,0  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1 605,0 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3 978 000,0  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847 283,0  </w:t>
            </w:r>
          </w:p>
        </w:tc>
      </w:tr>
      <w:tr>
        <w:trPr>
          <w:trHeight w:val="5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847 283,0  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517 000,0  </w:t>
            </w:r>
          </w:p>
        </w:tc>
      </w:tr>
      <w:tr>
        <w:trPr>
          <w:trHeight w:val="12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местных 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 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 сопровождение концессионных проектов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517 000,0  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942 095,0  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в области развития предпринимательства и промышленности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91 854,0  </w:t>
            </w:r>
          </w:p>
        </w:tc>
      </w:tr>
      <w:tr>
        <w:trPr>
          <w:trHeight w:val="6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 карта бизнеса - 2020»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24 000,0  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12 673,0  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3 210,0  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8 731,0  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"Дорожная карта бизнеса - 2020"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681 627,0  </w:t>
            </w:r>
          </w:p>
        </w:tc>
      </w:tr>
      <w:tr>
        <w:trPr>
          <w:trHeight w:val="6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программы «Дорожная карта бизнеса - 2020»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70 000,0  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 карта бизнеса - 2020»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50 000,0  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республиканского значения, столицы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922 000,0  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 карта бизнеса - 2020»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922 000,0  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администрирования 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«Астана-новый город»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749 622,0  </w:t>
            </w:r>
          </w:p>
        </w:tc>
      </w:tr>
      <w:tr>
        <w:trPr>
          <w:trHeight w:val="9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устойчивого роста конкурентоспособности и повышению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 как новой столицы на международном уровне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72 100,0 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2 522,0  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развития 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625 000,0  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проведению Всемирной выставки «EXPO-2017»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50 000,0  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794,0  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794,0  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вознаграждений и иных платежей по займам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бюджета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794,0  </w:t>
            </w:r>
          </w:p>
        </w:tc>
      </w:tr>
      <w:tr>
        <w:trPr>
          <w:trHeight w:val="3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3 594 288,0 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3 594 288,0  </w:t>
            </w:r>
          </w:p>
        </w:tc>
      </w:tr>
      <w:tr>
        <w:trPr>
          <w:trHeight w:val="4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1 259 557,0  </w:t>
            </w:r>
          </w:p>
        </w:tc>
      </w:tr>
      <w:tr>
        <w:trPr>
          <w:trHeight w:val="9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передачей функций 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государственного управления в вышестоящий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2 334 731,0  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-851 968,0 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851 968,0  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851 968,0 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851 968,0  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1 253 677,0 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1 253 677,0  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828 968,0 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828 968,0 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ТОО «Театр оперы и балета»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828 968,0 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424 709,0  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  города 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246 897,0  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246 897,0  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природопользования города 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126 081,0 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126 081,0 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1 731,0 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1 731,0  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администрирования 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– новый город»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50 000,0 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50 000,0  </w:t>
            </w:r>
          </w:p>
        </w:tc>
      </w:tr>
      <w:tr>
        <w:trPr>
          <w:trHeight w:val="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-753 976,5  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753 976,5 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4 350 000,0  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4 350 000,0  </w:t>
            </w:r>
          </w:p>
        </w:tc>
      </w:tr>
      <w:tr>
        <w:trPr>
          <w:trHeight w:val="4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4 350 000,0  </w:t>
            </w:r>
          </w:p>
        </w:tc>
      </w:tr>
      <w:tr>
        <w:trPr>
          <w:trHeight w:val="4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-16 966 648,0  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-16 966 648,0  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вышестоящим бюджетом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-16 966 647,0  </w:t>
            </w:r>
          </w:p>
        </w:tc>
      </w:tr>
      <w:tr>
        <w:trPr>
          <w:trHeight w:val="6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-1,0  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13 370 624,5 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2013 года № 111/14-V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 № 88/11-V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 Перечень бюджетных программ развития бюджета города Астаны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2013 год с разделением на бюджетные программы, направленные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реализацию бюджетных инвестиционных проектов (программ)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523"/>
        <w:gridCol w:w="523"/>
        <w:gridCol w:w="1246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5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деятельность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Генеральной 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5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 инфраструктуры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 инфраструктуры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ТОО "Театр оперы и балета"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охрана окружающей среды и животного мира, земельные отношения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</w:t>
            </w:r>
          </w:p>
        </w:tc>
      </w:tr>
      <w:tr>
        <w:trPr>
          <w:trHeight w:val="5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- 2020"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администрирования специальной экономической зоны "Астана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город"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2013 года № 111/14-V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 № 88/11-V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 Перечень бюджетных программ района "Алматы"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города Астаны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529"/>
        <w:gridCol w:w="529"/>
        <w:gridCol w:w="10686"/>
        <w:gridCol w:w="174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85" w:hRule="atLeast"/>
        </w:trPr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160 870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160 870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158 580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2 159 457</w:t>
            </w:r>
          </w:p>
        </w:tc>
      </w:tr>
      <w:tr>
        <w:trPr>
          <w:trHeight w:val="5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2 159 457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1 090 127</w:t>
            </w:r>
          </w:p>
        </w:tc>
      </w:tr>
      <w:tr>
        <w:trPr>
          <w:trHeight w:val="6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 организациях образования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1 069 330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104 658</w:t>
            </w:r>
          </w:p>
        </w:tc>
      </w:tr>
      <w:tr>
        <w:trPr>
          <w:trHeight w:val="5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104 658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104 658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8 295 763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8 295 763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478 334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3 324 218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4 464 588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10 720 748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2013 года № 111/14-V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 № 88/11-V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 Перечень бюджетных программ района "Есиль"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города Астаны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529"/>
        <w:gridCol w:w="529"/>
        <w:gridCol w:w="10686"/>
        <w:gridCol w:w="174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55" w:hRule="atLeast"/>
        </w:trPr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115 746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115 746</w:t>
            </w:r>
          </w:p>
        </w:tc>
      </w:tr>
      <w:tr>
        <w:trPr>
          <w:trHeight w:val="6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107 080</w:t>
            </w:r>
          </w:p>
        </w:tc>
      </w:tr>
      <w:tr>
        <w:trPr>
          <w:trHeight w:val="6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8 666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840 453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840 453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175 904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 организациях образования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664 549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44 654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44 654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44 654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8 840 660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8 840 660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402 102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4 448 983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19 463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3 970 112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9 841 513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2013 года № 111/14-V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 № 88/11-V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 Перечень бюджетных программ района "Сарыарка"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города Астаны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529"/>
        <w:gridCol w:w="529"/>
        <w:gridCol w:w="10685"/>
        <w:gridCol w:w="176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55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146 535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146 535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(сельского) округа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144 245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2 020 672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2 020 672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958 101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 организациях образования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1 062 571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40 615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40 615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40 615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8 035 602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 (сельского) округа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8 035 602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316 737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2 794 535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50 357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4 873 973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10 243 424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