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2561" w14:textId="4782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мая 2013 года № 106-899. Зарегистрировано Департаментом юстиции города Астаны 26 июня 2013 года № 782. Утратило силу постановлением акимата города Астаны от 29 августа 2014 года № 06-1451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29.08.2014 </w:t>
      </w:r>
      <w:r>
        <w:rPr>
          <w:rFonts w:ascii="Times New Roman"/>
          <w:b w:val="false"/>
          <w:i w:val="false"/>
          <w:color w:val="ff0000"/>
          <w:sz w:val="28"/>
        </w:rPr>
        <w:t>№ 06-1451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27 ноября 2000 года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2012 года № 1575 «Об утверждении стандарта государственной услуги «Выдача документов о прохождении подготовки, повышения квалификации и переподготовки кадров отрасли здравоохранения» и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документов о прохождении подготовки, повышения квалификации и переподготовки кадров отрасли здравоохранения»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«Управление здравоохранения города Астаны» обеспечить государственную регистрацию настоящего постановления в органах юстиции, официальное опубликование в средствах массовой информации и размещение на интернет-ресурсе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Балаеву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«31» мая 2013 года № 106-899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документов о прохождении подготовки, повышения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и переподготовки кадров отрасли здравоохранения»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«Выдача документов о прохождении подготовки, повышения квалификации и переподготовки кадров отрасли здравоохранения» (далее – государственная услуга) оказывает Государственное коммунальное казенное предприятие «Медицинский колледж» Управления здравоохранения города Астаны (далее - колледж), расположенный по адресу: город Астана, проспект Ш. Құдайбердіұлы,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постановлением Правительства Республики Казахстан от 11 декабря 2012 года № 1575 «Об утверждении стандарта государственной услуги «Выдача документов о прохождении подготовки, повышения квалификации и переподготовки кадров отрасли здравоохранения» и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физическим лицам, закончившим обучение в организации и прошедшим итоговую аттестацию (далее – получатель государственной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профессиональным учебным программам технического и профессионального, послесреднего образования -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программам дополнительного профессионального образования по окончании переподготовки – удостоверения, повышения квалификации –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не должны превышать 15 (пятнадцать) рабочих дней со дня принятия решения итоговой аттестационной комиссии (квалификационной комиссии) или директора колледжа.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о порядке предоставления государственной услуги, о контактных телефонах, графике работы колледжа размещается на интернет-сайте колледжа: www.astanamed.kz.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Консультации по вопросам прохождения подготовки предоставляются учебной частью колледжа, информация для прохождения повышения квалификации и переподготовки - заведующим отделением повышения квалификации (далее – заведующий ОПК).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оказания государственной услуги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документа о прохождении подготовки, повышения квалификации и переподготовки получатели государственной услуги должны предъявить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обходной лист или иной документ, подтверждающий отсутствие задолженности получателя государственной услуги перед колледжем.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Обходной лист или иной документ, подтверждающий отсутствие задолженности получателя государственной услуги перед колледжем, выдается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представляются в структурное подразделение колледжа,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ответственное за регистрацию данных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представления документов получателем государственной услуги является его регистрация в журнале учета, в котором указывается дата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приостановления предоставления государственной услуги является финансовая или иная задолженность получателя государственной услуги перед колледжем. В случае устранения финансовой или иной задолженности, получателю государственной услуги выдается документ,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о подготовке, переподготовке, повышении квалификации подписываются директором колледжа или его заместителем и скрепляются гербовой печатью колледжа.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 о прохождении подготовки, повышения квалификации и переподготовки выдается получателю государственной услуги в торжественной обстановке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личного получения документа, он выдается другому лицу по доверенности, оформленной в установленном порядке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Документы о прохождении подготовки по специальностям выдаются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документов об образовании государственного образца, утвержденных постановлением Правительства Республики Казахстан от 28 декабря 2007 года № 1310.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 о переподготовке, повышении квалификации выдаются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утвержденных приказом и.о. Министра здравоохранения Республики Казахстан от 11 ноября 2009 года № 691.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услуга оказывается согласно государственному образовательному заказу и на коммерческой основе, выдача дубликатов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оказывается платно по наличному и/или безналичному расчету, согласно утвержденному прейскуранту цен колледжа.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Последовательность действий структурно–функциональных единиц (далее - СФЕ) при выдаче документов и их дубликатов описана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Функциональное взаимодействие структурно-функциональных единиц при выдаче документов и дубликатов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Дубликаты документов и приложения к ним выдаются вместо утраченных документов. Основанием для выдачи дубликата является заявление гражданина, утерявшего документ, на имя директора колледжа, в котором излагаются обстоятельства его утраты.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выдаче дубликата документа принимается директором колледжа или лицом, его заменяющим, после размещения получателем государственной услуги информации об утере документа в периодическом печатном издании.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не позднее одного месяца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на фамилию, имя, отчество, на которые был выдан подлинник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директором колледжа и его заместителем по учебной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«Дубликат взамен подлинника № _______».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Получатель государственной услуги, изменивший свою фамилию (имя, отчество) в соответствии с законодательством Республики Казахстан, может обменять имеющиеся у него документы на документы с новой фамилией (именем, отчеством). Обмен производится по решению директора колледжа или его заместителем, на основании заявления получателя государственной услуги, изменившего свою фамилию (имя, отчество), вместе с документами, подтверждающими изменение фамилии (имени, отчества).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Копии выданных документов, в том числе дубликатов, в одном экземпляре подлежат хранению в установленном порядке в архиве колледжа в личном деле получателя государственной услуги.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действий (бездействия) и решений,</w:t>
      </w:r>
      <w:r>
        <w:br/>
      </w:r>
      <w:r>
        <w:rPr>
          <w:rFonts w:ascii="Times New Roman"/>
          <w:b/>
          <w:i w:val="false"/>
          <w:color w:val="000000"/>
        </w:rPr>
        <w:t>
осуществляемых (принятых) в ходе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Порядок обжалования действия (бездействия) работников колледжа разъясняется секретарем-делопроизводителем приемной колледжа.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несогласия с результатами оказанной государственной услуги жалоба подается руководителю структурного подразделения колледжа, ответственного за выдачу документов, в письменном виде по почте либо нарочно по адресу,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некорректного обслуживания, жалоба подается на имя директора колледжа в письменном виде по почте либо нарочно по адресу,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Жалоба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Жалоба регистрируется в приемной колледжа в журнале учета входящей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телефонам, указанным на интернет-сайте колледжа.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 законодательством Республики Казахстан.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документов о прохождении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подготовки, повышения квалификации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переподготовки кадров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 здравоохранения»          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Таблица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Описание действий структурно – 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1738"/>
        <w:gridCol w:w="1874"/>
        <w:gridCol w:w="1738"/>
        <w:gridCol w:w="1874"/>
        <w:gridCol w:w="1587"/>
        <w:gridCol w:w="1875"/>
        <w:gridCol w:w="1754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№ действия (хода, потока, работ)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(учебная часть, заведующий ОПК) по приему документов получателя государственной услуги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(учебная часть, заведующий ОПК) по подготовке проекта приказа и оформлению документов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(учебная часть, заведующий ОПК)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(учебная часть, заведующий ОПК)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колледжа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(учебная часть, заведующий ОПК) по приему документов получателя государственной услуги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государственной услуги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операций) и их описание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удостоверения личности получателя государственной услуги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данными удостоверения личности, проверка полноты документов в личном деле получателя государственной услуги. Подготовка проекта приказа директора колледжа о выдаче документов о повышении квалификации и переподготовки кадров. Направление проекта приказа соответствующим структурным подразделениям, курирующему заместителю директора на согласование и на подпись директору колледжа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приказа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обоснованности исполнения документов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подписанного директором колледжа приказа. Оформление документов о прохождении повышения квалификации и переподготовки. Регистрация приказа в журнале учета и выдачи документов с указанием даты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 журнале учета с указанием даты и получения документа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(учебная часть, заведующий ОПК) по подготовке проекта приказа и оформлению документов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и готовый к выдаче документ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рабочих дня)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рабочих дня)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 рабочих дней)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</w:tr>
    </w:tbl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Таблица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Описание действий структурно – функциональных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единиц при выдаче дубликатов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1866"/>
        <w:gridCol w:w="2033"/>
        <w:gridCol w:w="2085"/>
        <w:gridCol w:w="2033"/>
        <w:gridCol w:w="2034"/>
        <w:gridCol w:w="2272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№ действия (хода, потока, работ)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255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(секретарь-делопроизводитель) по приему документов получателя государственной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колледжа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соответствующего структурного подразделения (сотрудник архива)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колледжа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(секретарь- делопроизводитель) по приему документов получателя государственной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 операций) и их описание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получателя государственной услуги. Передача документов директору колледжа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содержанием документов и передача в соответствующее структурное подразделение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подготовка дубликата. Подготовка и передача дубликата на подпись директору колледжа или мотивированный отказ в предоставлении государственной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обоснованности исполнения документа и подписание документа.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приказа. Регистрация дубликата в журнале учета и выдача документа с указанием даты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 журнале учета с указанием даты и получения документа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получении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дубликата или мотивированного отказа в предоставлении государственной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директора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Оформленный и готовый к выдаче документ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позднее одного месяца)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</w:tr>
    </w:tbl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документов о прохождении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подготовки, повышения квалификации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переподготовки кадров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 здравоохранения»          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 Диаграмма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структурно – функциональных единиц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28270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Диаграмма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Функциональное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структурно – функциональных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при выдаче дубликатов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33858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