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4713" w14:textId="fac4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и мест проведения мирных собраний, митингов и пикетов в городе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сентября 2013 года № 175/23-V. Зарегистрировано Департаментом юстиции города Астаны 1 ноября 2013 года № 789. Утрататило силу решением маслихата города Нур-Султана от 30 июня 2020 года № 512/68-VI.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Утрататило силу решением маслихата города Нур-Султана от 30.06.2020 </w:t>
      </w:r>
      <w:r>
        <w:rPr>
          <w:rFonts w:ascii="Times New Roman"/>
          <w:b w:val="false"/>
          <w:i w:val="false"/>
          <w:color w:val="ff0000"/>
          <w:sz w:val="28"/>
        </w:rPr>
        <w:t>№ 512/68-VI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акимата города Астаны,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местами проведения мирных собраний, митингов и пикетов в городе Астане следующие территории: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сквер на пересечении улицы А. Пушкина и проспекта Ш. Құдайбердіұлы;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 северо-западной части парка "Жерұйық 1".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решения маслихата города Астаны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Сыдыков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2013 года № 175/23-V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решений маслихата города Астаны,</w:t>
      </w:r>
      <w:r>
        <w:br/>
      </w:r>
      <w:r>
        <w:rPr>
          <w:rFonts w:ascii="Times New Roman"/>
          <w:b/>
          <w:i w:val="false"/>
          <w:color w:val="000000"/>
        </w:rPr>
        <w:t>утративщих силу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 мая 2002 года № 161/30-II "О дополнительном регламентировании порядка и мест для проведения мирных собраний, митингов и пикетов" (зарегистрировано в Реестре государственной регистрации нормативных правовых актов 5 июня 2002 года за № 206, опубликовано 20 июня 2002 года за № 82 в газете "Астана акшамы" и 15 июня 2002 года за № 69 в газете "Вечерняя Астана").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марта 2008 года № 65/10-IV "О внесении изменений в решение маслихата города Астаны от 2 мая 2002 года № 161/30-II "О дополнительном регламентировании порядка и мест для проведения мирных собраний, митингов и пикетов" (зарегистрировано в Реестре государственной регистрации нормативных правовых актов 25 апреля 2008 года за № 527, опубликовано 6 мая 2008 года за № 55 в газете "Астана акшамы" и 6 мая 2008 года за № 52 "Вечерняя Астана").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28 мая 2010 года № 358/48-IV "О внесении изменения в решение маслихата города Астаны от 2 мая 2002 года № 161/30-II "О дополнительном регламентировании порядка и мест для проведения мирных собраний, митингов и пикетов" (зарегистрировано в Реестре государственной регистрации нормативных правовых актов 2 июля 2010 года за № 635, опубликовано 10 июля 2010 года за № 74 в газете "Астана акшамы" и 10 июля 2010 года за № 79 "Вечерняя Астана").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