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4572" w14:textId="98f4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единовременной социальной помощи отдельным категориям нуждающихся граждан города Астаны ко Дню Первого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ноября 2013 года № 193/27-V. Зарегистрировано Департаментом юстиции города Астаны 29 ноября 2013 года № 792. Утратило силу решением маслихата города Астаны от 27 марта 2014 года № 226/31-V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города Астаны от 27.03.2014 </w:t>
      </w:r>
      <w:r>
        <w:rPr>
          <w:rFonts w:ascii="Times New Roman"/>
          <w:b w:val="false"/>
          <w:i w:val="false"/>
          <w:color w:val="ff0000"/>
          <w:sz w:val="28"/>
        </w:rPr>
        <w:t>№ 226/31-V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«О праздниках в Республике Казахстан», маслихат города Астаны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единовременной социальной помощи отдельным категориям нуждающихся граждан города Астаны ко Дню Первого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С. Хамхоев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193/27-V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оказания единовременной социальной помощи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нуждающихся граждан города Астаны ко Дню Первого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единовременной социальной помощи отдельным категориям нуждающихся граждан города Астаны ко Дню Первого Президента Республики Казахстан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14 декабря 2011 года «О праздниках в Республике Казахстан».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Единовременная социальная помощь отдельным категориям нуждающихся граждан ко Дню Первого Президента Республики Казахстан (далее – социальная помощь) оказывается гражданам, зарегистрированным в городе Астане и постоянно проживающим по месту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Источником финансирования социальной помощи является бюджет города Астаны.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Социальная помощь предоставляется согласно бюджетной программе «Социальная помощь отдельным категориям нуждающихся граждан по решениям местных представительных органов» (далее – Программа), администратором которой является Государственное учреждение «Управление занятости и социальных программ города Астаны» (далее – Администратор) и в пределах средств, предусмотренных в бюджете города на данные цели.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Порядок выплаты социальной помощи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ко Дню Первого Президента Республики Казахстан (1 декабря) предоставляется в виде продуктовых наборов и в виде денежных выплат.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в виде продуктовых наборов предоставляется малообеспеченным гражданам (семьям), совокупный доход которых ниже черты бедности, из числа получателей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Продуктовый набор в рамках Правил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макаронные изделия – 25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 – 25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сахар – 5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масло подсолнечное – 5 литров.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Закуп продуктовых наборов осуществляется в соответствии с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продуктовых наборов с доставкой осуществляется поставщиком, победителем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в виде денежных выплат предоставляется получателям специального государственного пособия по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размере 20 000 (двадцать тысяч) тенге – участникам и инвалидам Великой Отечественной войны, их вдовам;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размере 10 000 (десять тысяч)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войны, их вдовам: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проходившее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 в качестве сыновей (воспитанников) полков и юнг;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 спецформирований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фронтов, оперативных зон флотов, а также членов экипажей судов транспортного флота, интернированных в начале Великой Отечественной войны в портах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статус которых определен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Выплата сумм социальной помощи производится через отделения банков второго уровня города Астаны путем перечисления денежных средств на лицевые счета или картсчета получателей.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