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4abe" w14:textId="e204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повышения квалификации и переподготовки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апреля 2013 года № А-3/151. Зарегистрировано Департаментом юстиции Акмолинской области 13 мая 2013 года № 3731.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документов о прохождении подготовки, повышения квалификации и переподготовки кадров отрасли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А-3/151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документов о прохождении подготовки, повышения квалификации и переподготовки кадров отрасли здравоохранения»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документов о прохождении подготовки, повышения квалификации и переподготовки кадров отрасли здравоохранения»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получатели государственной услуги – физические лица, закончившие обучение и прошедшие итоговую аттестацию в организации образования в области здравоохранения, реализующей программы технического и профессионального, послесреднего и дополнительного профессионального образования (далее - организация);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– участвующие в процессе оказания государственной услуги (ответственные лица организации, информационные системы или их подсистемы) (далее - СФЕ).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организациях образования в области здравоохранения, реализующей программы технического и профессионального, послесреднего и дополнительного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бесплатно, выдача дубликатов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оказывается платно по наличному и/или безналичному расчету согласно утвержденному прейскуранту цен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дубликат выдается при наличии платежного документа, подтверждающего сумму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Статей 175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1310 «Об утверждении видов и форм документов об образовании государственного образца и Правил их выдачи».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11 ноября 2009 года № 691 «Об утверждении Правил повышения квалификации и переподготовки медицинских и фармацевтических кадров»;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документов о прохождении подготовки, повышения квалификации и переподготовки кадров отрасли здравоохранения»,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2012 года № 1575.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профессиональным учебным программам технического и профессионального, послесреднего образования -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программам дополнительного профессионального образования по окончании переподготовки - удостоверения, повышения квалификации –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прошедшие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программ, могут выдавать гражданам документы об образовании собственного образца по аккредитованным образовательным учебным программам (специальностям).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переподготовке, повышении квалификации выдаются по форме, установленной в Правилах повышения квалификации и переподготовки медицинских и фармацевтических кадров,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11 ноября 2009 года № 691.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переподготовке, повышении квалификации подписываются первым руководителем организации или его заместителем и скрепляются печатью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Участие других заинтересованных государственных органов для оказания государственной услуги не требуется.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организации образования в области здравоохранения, реализующей программы технического и профессионального, послесреднего и дополнительного профессионального образования (далее - организация)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местонахождению организации либо ее филиала, в которых обучающийся проходил обучение. В местах предоставления государственной услуги имеются стенды с перечнем необходимых документов и образцами их заполнения, информация о порядке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здании, которое оборудовано входом с пандусом, предназначенным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10:00 до 17:00 часов, с перерывом на обед в соответствии с правилами внутреннего распорядка организации, кроме выходных и праздничных дней, без предварительной записи,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не должны превышать 15 (пятнадцать) рабочих дней со дня принятия решения итоговой аттестационной комиссии (квалификационной комиссии) или руководителя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физическому лицу выдается в торжественной обстановке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личного получения документа, он выдается другому лицу по доверенности, оформленной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Документ, подтверждающий освоение соответствующей образовательной программы, выдается получателю государственной услуги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Дубликаты документов и приложения к ним выдаются вместо утраченных документов. Основанием для выдачи дубликата является заявление получателя государственной услуги, утерявшего документ, на имя руководителя организации, в котором излагаются обстоятельства его утраты.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 выдаче дубликата документа принимается руководителем организации или лицом, его заменяющим, после размещения гражданином информации об утере документа в периодическом печатном издании.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не позднее одного месяца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на фамилию, имя, отчество, на которые был выдан подлинник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и его заместителем по учебной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выдаваемом бланке документа в правом верхнем углу проставляется штамп «Дубликат взамен подлинника № ______».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в учебную часть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учебной части осуществляет регистрацию заявления, выдает потребителю (законному представителю) расписку и передает руководителю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ознакамливается с документами, определяет ответственного исполнителя, налагает резолюцию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оформляет документ или дубликат документа либо мотивированный ответ о приостановлении в выдаче документа или дубликата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направляет руководителю организации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организации подписывает документ или дубликат документа либо мотивированный ответ о приостановлении в выдаче документа или дубликата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выдает документ или дубликат документа либо мотивированный ответ о приостановлении в выдаче документа или дубликата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потребителю (законному представителю) при личном посещении нарочно.</w:t>
      </w:r>
    </w:p>
    <w:bookmarkEnd w:id="8"/>
    <w:bookmarkStart w:name="z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документа о прохождении подготовки, повышения квалификации и переподготовки кадров физические лица должны предъявить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обходной лист или иной документ, подтверждающий отсутствие задолженности обучающегося перед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приостановления предоставления государственной услуги является финансовая или иная задолженность обучающегося перед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финансовой или иной задолженности, получателю государственной услуги выдается документ,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для получения государственной услуги получателю государственной услуги выдается расписка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представителя организации образования,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оказания государственной услуги осуществляется при личном посещении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изложено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СФЕ, изложены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услугу.</w:t>
      </w:r>
    </w:p>
    <w:bookmarkEnd w:id="11"/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руководитель и ответственный исполнитель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нарушения требований настоящего регламента при оказании государственной услуги руководитель и ответственный исполнитель организации образования несут ответственность в соответствии с законодательными актами Республики Казахстан.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документов о прохождении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подготовки,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переподготовки кадров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 здравоохранения»     </w:t>
      </w:r>
    </w:p>
    <w:bookmarkEnd w:id="13"/>
    <w:bookmarkStart w:name="z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в области здравоохранения 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670"/>
        <w:gridCol w:w="3709"/>
        <w:gridCol w:w="4397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«Кокшетауский медицинский колледж» при управлении здравоохранения Акмолинской области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020000, Акмолинская область, город Кокшетау, улица Глинина, 54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 8 (7162) 31 56 21 31 56 20</w:t>
            </w:r>
          </w:p>
        </w:tc>
      </w:tr>
    </w:tbl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документов о прохождении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подготовки,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переподготовки кадров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 здравоохранения»    </w:t>
      </w:r>
    </w:p>
    <w:bookmarkEnd w:id="15"/>
    <w:bookmarkStart w:name="z7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16"/>
    <w:bookmarkStart w:name="z7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6"/>
        <w:gridCol w:w="2972"/>
        <w:gridCol w:w="2567"/>
        <w:gridCol w:w="4015"/>
      </w:tblGrid>
      <w:tr>
        <w:trPr>
          <w:trHeight w:val="405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45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заявления, выдача получателю (законному представителю) расписки о приеме документов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определение ответственного исполнителя и наложение резолюции на заявление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представленных документов. Подготовка документа об образовании или дубликата либо мотивированного ответа о приостановлении в выдаче документа об образовании или дубликата документа об образовании, передает руководителю организации для подписания</w:t>
            </w:r>
          </w:p>
        </w:tc>
      </w:tr>
      <w:tr>
        <w:trPr>
          <w:trHeight w:val="1035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 об образовании или дубликата либо мотивированного ответа в приостановлении в выдаче документа об образовании или дубликата документа об образовании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получателю (законному представителю) при личном посещении нарочно</w:t>
            </w:r>
          </w:p>
        </w:tc>
      </w:tr>
      <w:tr>
        <w:trPr>
          <w:trHeight w:val="210" w:hRule="atLeast"/>
        </w:trPr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рабочих дней</w:t>
            </w:r>
          </w:p>
        </w:tc>
      </w:tr>
    </w:tbl>
    <w:bookmarkStart w:name="z7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6"/>
        <w:gridCol w:w="3328"/>
        <w:gridCol w:w="2561"/>
        <w:gridCol w:w="3785"/>
      </w:tblGrid>
      <w:tr>
        <w:trPr>
          <w:trHeight w:val="405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45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заявления, выдача получателю (законному представителю) расписки о приеме документов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определение ответственного исполнителя и наложение резолюции на заявление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представленных документов. Подготовка документа об образовании или дубликата документа об образовании либо мотивированного ответа о приостановлении в выдаче документа об образовании или дубликата документа об образовании, передает руководителю организации для подписания</w:t>
            </w:r>
          </w:p>
        </w:tc>
      </w:tr>
      <w:tr>
        <w:trPr>
          <w:trHeight w:val="1035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 об образовании или дубликата документа об образовании либо мотивированного ответа о приостановлении в выдаче документа об образовании или дубликата документа об образовании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получателю (законному представителю) при личном посещении нарочно</w:t>
            </w:r>
          </w:p>
        </w:tc>
      </w:tr>
      <w:tr>
        <w:trPr>
          <w:trHeight w:val="210" w:hRule="atLeast"/>
        </w:trPr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рабочих дней</w:t>
            </w:r>
          </w:p>
        </w:tc>
      </w:tr>
    </w:tbl>
    <w:bookmarkStart w:name="z7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1"/>
        <w:gridCol w:w="4415"/>
        <w:gridCol w:w="5834"/>
      </w:tblGrid>
      <w:tr>
        <w:trPr>
          <w:trHeight w:val="1140" w:hRule="atLeast"/>
        </w:trPr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организации образования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образования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2310" w:hRule="atLeast"/>
        </w:trPr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получателю (законному представителю) расписки о приеме документов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определение ответственного исполнителя для оказания государственной услуги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 об отказе</w:t>
            </w:r>
          </w:p>
        </w:tc>
      </w:tr>
      <w:tr>
        <w:trPr>
          <w:trHeight w:val="855" w:hRule="atLeast"/>
        </w:trPr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приостановлении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 приостановлении получателю государственной услуги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документов о прохождении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подготовки,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переподготовки кадров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 здравоохранения»    </w:t>
      </w:r>
    </w:p>
    <w:bookmarkEnd w:id="20"/>
    <w:bookmarkStart w:name="z8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7122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