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507c" w14:textId="08f5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7 декабря 2012 года № 5С-8-2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5 декабря 2013 года № 5С-19-2. Зарегистрировано Департаментом юстиции Акмолинской области 6 декабря 2013 года № 3902. Утратило силу в связи с истечением срока применения - (письмо Акмолинского областного маслихата от 25 декабря 2014 года № 2-1-683)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Акмолинского областного маслихата от 25.12.2014 № 2-1-683).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2013 года «О внесении изменений в Закон Республики Казахстан «О республиканском бюджете на 2013-2015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2013 года № 1295 «О внесении изменений в постановление Правительства Республики Казахстан от 30 ноября 2012 года № 1520 «О реализации Закона Республики Казахстан «О республиканском бюджете на 2013-2015 годы»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7 декабря 2012 года № 5С-8-2 «Об областном бюджете на 2013-2015 годы» (зарегистрировано в Реестре государственной регистрации нормативных правовых актов № 3551, опубликовано 10 января 2013 года в газете «Арқа ажары», 10 января 2013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123 449 058,0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13 373 698,7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877 790,7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109 195 842,6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124 663 515,6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1 754 039,8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2 365 386,0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611 346,2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-818,0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-2 967 679,4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2 967 679,4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Д.Адильбеков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Акмолинской области»          Б.Малгаждаров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2013 года № 5С-19-2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83"/>
        <w:gridCol w:w="668"/>
        <w:gridCol w:w="8944"/>
        <w:gridCol w:w="286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123 449 058,0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13 373 698,7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11 866 690,7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11 866 690,7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1 507 008,0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1 507 008,0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877 790,7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51 993,8</w:t>
            </w:r>
          </w:p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16 330,0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20 827,8</w:t>
            </w:r>
          </w:p>
        </w:tc>
      </w:tr>
      <w:tr>
        <w:trPr>
          <w:trHeight w:val="8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3 095,0</w:t>
            </w:r>
          </w:p>
        </w:tc>
      </w:tr>
      <w:tr>
        <w:trPr>
          <w:trHeight w:val="8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3 095,0</w:t>
            </w:r>
          </w:p>
        </w:tc>
      </w:tr>
      <w:tr>
        <w:trPr>
          <w:trHeight w:val="11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  <w:tr>
        <w:trPr>
          <w:trHeight w:val="11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  <w:tr>
        <w:trPr>
          <w:trHeight w:val="15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684 502,8</w:t>
            </w:r>
          </w:p>
        </w:tc>
      </w:tr>
      <w:tr>
        <w:trPr>
          <w:trHeight w:val="19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684 502,8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138 060,5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138 060,5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</w:p>
        </w:tc>
      </w:tr>
      <w:tr>
        <w:trPr>
          <w:trHeight w:val="8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109 195 842,6</w:t>
            </w:r>
          </w:p>
        </w:tc>
      </w:tr>
      <w:tr>
        <w:trPr>
          <w:trHeight w:val="1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1 884 792,6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1 884 792,6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107 311 050,0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107 311 050,0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81"/>
        <w:gridCol w:w="666"/>
        <w:gridCol w:w="8959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124 663 515,6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1 117 524,9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63 457,7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56 812,3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664 527,5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504 826,9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52 270,3</w:t>
            </w:r>
          </w:p>
        </w:tc>
      </w:tr>
      <w:tr>
        <w:trPr>
          <w:trHeight w:val="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67 877,0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39 553,3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117 192,0</w:t>
            </w:r>
          </w:p>
        </w:tc>
      </w:tr>
      <w:tr>
        <w:trPr>
          <w:trHeight w:val="11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108 856,1</w:t>
            </w:r>
          </w:p>
        </w:tc>
      </w:tr>
      <w:tr>
        <w:trPr>
          <w:trHeight w:val="11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1 221,9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128 268,5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125 129,1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3 139,4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144 079,2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144 079,2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109 870,2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81 176,1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9 493,6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24 693,5</w:t>
            </w:r>
          </w:p>
        </w:tc>
      </w:tr>
      <w:tr>
        <w:trPr>
          <w:trHeight w:val="15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24 693,5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4 000,6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4 000,6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5 613 784,0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5 240 840,5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4 803 956,9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266 608,3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59 674,0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46 971,1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16 661,9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33 453,3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372 943,5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140 969,1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231 974,4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18 336 963,2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137 776,7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137 776,7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187 621,0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9 964,0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177 657,0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11 654 202,6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92 385,0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729 503,3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59 846,0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53 495,0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587 194,6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128 360,0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85 741,0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1 587,0</w:t>
            </w:r>
          </w:p>
        </w:tc>
      </w:tr>
      <w:tr>
        <w:trPr>
          <w:trHeight w:val="10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4 769 782,5</w:t>
            </w:r>
          </w:p>
        </w:tc>
      </w:tr>
      <w:tr>
        <w:trPr>
          <w:trHeight w:val="14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2 049 517,0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68 688,0</w:t>
            </w:r>
          </w:p>
        </w:tc>
      </w:tr>
      <w:tr>
        <w:trPr>
          <w:trHeight w:val="17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311 681,0</w:t>
            </w:r>
          </w:p>
        </w:tc>
      </w:tr>
      <w:tr>
        <w:trPr>
          <w:trHeight w:val="13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26 942,3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467 537,5</w:t>
            </w:r>
          </w:p>
        </w:tc>
      </w:tr>
      <w:tr>
        <w:trPr>
          <w:trHeight w:val="18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126 355,4</w:t>
            </w:r>
          </w:p>
        </w:tc>
      </w:tr>
      <w:tr>
        <w:trPr>
          <w:trHeight w:val="12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390 862,0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140 655,4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511 678,9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1 052 390,7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5 212 248,5</w:t>
            </w:r>
          </w:p>
        </w:tc>
      </w:tr>
      <w:tr>
        <w:trPr>
          <w:trHeight w:val="12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5 202 490,5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8 937,0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1 136 177,4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926 566,4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209 611,0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23 175 809,5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21 572 189,6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99 772,4</w:t>
            </w:r>
          </w:p>
        </w:tc>
      </w:tr>
      <w:tr>
        <w:trPr>
          <w:trHeight w:val="22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114 516,0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457 728,5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100 290,0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176 239,5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3 198 180,0</w:t>
            </w:r>
          </w:p>
        </w:tc>
      </w:tr>
      <w:tr>
        <w:trPr>
          <w:trHeight w:val="16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2 395 243,5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462 070,0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14 043,0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608 631,0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5 355,0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345 316,0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187 545,0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482 580,0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579 162,0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228 848,0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60 987,0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1 638 631,7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30 344,0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347 635,0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1 042 109,0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8 595 484,5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1 603 619,9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1 603 619,9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2 988 838,8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1 542 701,6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80 613,7</w:t>
            </w:r>
          </w:p>
        </w:tc>
      </w:tr>
      <w:tr>
        <w:trPr>
          <w:trHeight w:val="11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440 967,1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177 769,0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1 744,0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418 322,4</w:t>
            </w:r>
          </w:p>
        </w:tc>
      </w:tr>
      <w:tr>
        <w:trPr>
          <w:trHeight w:val="16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262 300,7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76 072,7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1 417 033,1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1 374 864,8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42 168,3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28 904,1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23 690,1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16 815 068,2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4 759,1</w:t>
            </w:r>
          </w:p>
        </w:tc>
      </w:tr>
      <w:tr>
        <w:trPr>
          <w:trHeight w:val="10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4 759,1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3 999,7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3 999,7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4 824,3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22 399,9</w:t>
            </w:r>
          </w:p>
        </w:tc>
      </w:tr>
      <w:tr>
        <w:trPr>
          <w:trHeight w:val="15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10 070 042,6</w:t>
            </w:r>
          </w:p>
        </w:tc>
      </w:tr>
      <w:tr>
        <w:trPr>
          <w:trHeight w:val="13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1 539 338,7</w:t>
            </w:r>
          </w:p>
        </w:tc>
      </w:tr>
      <w:tr>
        <w:trPr>
          <w:trHeight w:val="14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5 121 249,0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3 409 454,9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6 702 175,6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42 729,8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3 728,3</w:t>
            </w:r>
          </w:p>
        </w:tc>
      </w:tr>
      <w:tr>
        <w:trPr>
          <w:trHeight w:val="13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3 390 467,7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1 022 137,0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13 875,2</w:t>
            </w:r>
          </w:p>
        </w:tc>
      </w:tr>
      <w:tr>
        <w:trPr>
          <w:trHeight w:val="17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395 350,0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699 333,3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1 134 554,3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4 387 443,3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272 329,0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189 896,0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61 456,0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976 829,6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40 824,5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193 007,7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167 390,5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323 254,7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63 002,2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158 726,2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531 172,8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173 784,0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357 388,8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83 470,3</w:t>
            </w:r>
          </w:p>
        </w:tc>
      </w:tr>
      <w:tr>
        <w:trPr>
          <w:trHeight w:val="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32 815,2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50 655,1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905 931,0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501 431,0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400 705,0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121 663,0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27 530,0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42 010,0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19 429,0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1 454 037,6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36 108,0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1 232 307,6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110 328,8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26 990,1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4 717 804,0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4 717 804,0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1 002 481,0</w:t>
            </w:r>
          </w:p>
        </w:tc>
      </w:tr>
      <w:tr>
        <w:trPr>
          <w:trHeight w:val="12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13 532 891,2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375 802,9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39 775,0</w:t>
            </w:r>
          </w:p>
        </w:tc>
      </w:tr>
      <w:tr>
        <w:trPr>
          <w:trHeight w:val="19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11 252,9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1 370 220,3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66 943,5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528 779,6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397 294,9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85 533,3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10 998 221,0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103 971,0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635 506,6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917,7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1 067 623,8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729 120,8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1 973 938,0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3 591,0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2 395 630,0</w:t>
            </w:r>
          </w:p>
        </w:tc>
      </w:tr>
      <w:tr>
        <w:trPr>
          <w:trHeight w:val="12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616 335,0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52 007,3</w:t>
            </w:r>
          </w:p>
        </w:tc>
      </w:tr>
      <w:tr>
        <w:trPr>
          <w:trHeight w:val="19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13 392,8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2 462 523,0</w:t>
            </w:r>
          </w:p>
        </w:tc>
      </w:tr>
      <w:tr>
        <w:trPr>
          <w:trHeight w:val="16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940 531,0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714 689,0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714 689,0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223 683,4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93 535,8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49 018,1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489,1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37 628,6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130 147,6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31 288,0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98 859,6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8 305 791,1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8 305 791,1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340 770,2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558 596,9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645 000,0</w:t>
            </w:r>
          </w:p>
        </w:tc>
      </w:tr>
      <w:tr>
        <w:trPr>
          <w:trHeight w:val="15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2 362 611,0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3 330 910,0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825 856,1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196 851,6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2 789 670,4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53 691,0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176 648,5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447 716,4</w:t>
            </w:r>
          </w:p>
        </w:tc>
      </w:tr>
      <w:tr>
        <w:trPr>
          <w:trHeight w:val="17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78 020,0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282 861,0</w:t>
            </w:r>
          </w:p>
        </w:tc>
      </w:tr>
      <w:tr>
        <w:trPr>
          <w:trHeight w:val="14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86 835,4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91 543,2</w:t>
            </w:r>
          </w:p>
        </w:tc>
      </w:tr>
      <w:tr>
        <w:trPr>
          <w:trHeight w:val="13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91 543,2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77 833,0</w:t>
            </w:r>
          </w:p>
        </w:tc>
      </w:tr>
      <w:tr>
        <w:trPr>
          <w:trHeight w:val="15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77 833,0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1 367 877,1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75 996,1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2 281,0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54 500,0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1 166 096,5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39 003,5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282 200,0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169 494,0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7 918,0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7 393,0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123 140,8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123 140,8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161 102,4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142 880,4</w:t>
            </w:r>
          </w:p>
        </w:tc>
      </w:tr>
      <w:tr>
        <w:trPr>
          <w:trHeight w:val="11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880,8</w:t>
            </w:r>
          </w:p>
        </w:tc>
      </w:tr>
      <w:tr>
        <w:trPr>
          <w:trHeight w:val="11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880,8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22 547 492,6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22 547 492,6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20 875 451,0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537 172,0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6 014,9</w:t>
            </w:r>
          </w:p>
        </w:tc>
      </w:tr>
      <w:tr>
        <w:trPr>
          <w:trHeight w:val="13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708 245,0</w:t>
            </w:r>
          </w:p>
        </w:tc>
      </w:tr>
      <w:tr>
        <w:trPr>
          <w:trHeight w:val="11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420 609,7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1 754 039,8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2 365 386,0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999 500,0</w:t>
            </w:r>
          </w:p>
        </w:tc>
      </w:tr>
      <w:tr>
        <w:trPr>
          <w:trHeight w:val="11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611 346,2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611 346,2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611 346,2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610 131,9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1 214,3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-818,0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-2 967 679,4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2 967 679,4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2013 года № 5С-19-2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1"/>
        <w:gridCol w:w="2929"/>
      </w:tblGrid>
      <w:tr>
        <w:trPr>
          <w:trHeight w:val="40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56 602 411,0</w:t>
            </w:r>
          </w:p>
        </w:tc>
      </w:tr>
      <w:tr>
        <w:trPr>
          <w:trHeight w:val="4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30 502 751,0</w:t>
            </w:r>
          </w:p>
        </w:tc>
      </w:tr>
      <w:tr>
        <w:trPr>
          <w:trHeight w:val="42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927 763,0</w:t>
            </w:r>
          </w:p>
        </w:tc>
      </w:tr>
      <w:tr>
        <w:trPr>
          <w:trHeight w:val="88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84 866,0</w:t>
            </w:r>
          </w:p>
        </w:tc>
      </w:tr>
      <w:tr>
        <w:trPr>
          <w:trHeight w:val="9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59 674,0</w:t>
            </w:r>
          </w:p>
        </w:tc>
      </w:tr>
      <w:tr>
        <w:trPr>
          <w:trHeight w:val="1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подразделений органов внутренних дел Щучинско-Боровской курортной зоны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</w:p>
        </w:tc>
      </w:tr>
      <w:tr>
        <w:trPr>
          <w:trHeight w:val="1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размера доплат за специальные звания сотрудникам органов внутренних дел, содержащихся за счет средств местных бюджетов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737 719,0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7 569 292,0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618 168,0</w:t>
            </w:r>
          </w:p>
        </w:tc>
      </w:tr>
      <w:tr>
        <w:trPr>
          <w:trHeight w:val="4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536 010,0</w:t>
            </w:r>
          </w:p>
        </w:tc>
      </w:tr>
      <w:tr>
        <w:trPr>
          <w:trHeight w:val="4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государственных ветеринарных организаций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940 531,0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животноводства,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3 008 098,0</w:t>
            </w:r>
          </w:p>
        </w:tc>
      </w:tr>
      <w:tr>
        <w:trPr>
          <w:trHeight w:val="39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продуктивности и качества продукции животноводства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1 973 938,0</w:t>
            </w:r>
          </w:p>
        </w:tc>
      </w:tr>
      <w:tr>
        <w:trPr>
          <w:trHeight w:val="39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1 034 160,0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доступности товаров, работ и услуг для субъектов агропромышленного комплекса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2 462 523,0</w:t>
            </w:r>
          </w:p>
        </w:tc>
      </w:tr>
      <w:tr>
        <w:trPr>
          <w:trHeight w:val="4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3 962,0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113 179,0</w:t>
            </w:r>
          </w:p>
        </w:tc>
      </w:tr>
      <w:tr>
        <w:trPr>
          <w:trHeight w:val="4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109 185,0</w:t>
            </w:r>
          </w:p>
        </w:tc>
      </w:tr>
      <w:tr>
        <w:trPr>
          <w:trHeight w:val="40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42 016,0</w:t>
            </w:r>
          </w:p>
        </w:tc>
      </w:tr>
      <w:tr>
        <w:trPr>
          <w:trHeight w:val="30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 учреждениях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6 908,0</w:t>
            </w:r>
          </w:p>
        </w:tc>
      </w:tr>
      <w:tr>
        <w:trPr>
          <w:trHeight w:val="5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3 994,0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5 417 267,0</w:t>
            </w:r>
          </w:p>
        </w:tc>
      </w:tr>
      <w:tr>
        <w:trPr>
          <w:trHeight w:val="8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5 417 267,0</w:t>
            </w:r>
          </w:p>
        </w:tc>
      </w:tr>
      <w:tr>
        <w:trPr>
          <w:trHeight w:val="4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443 654,4</w:t>
            </w:r>
          </w:p>
        </w:tc>
      </w:tr>
      <w:tr>
        <w:trPr>
          <w:trHeight w:val="7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282 861,0</w:t>
            </w:r>
          </w:p>
        </w:tc>
      </w:tr>
      <w:tr>
        <w:trPr>
          <w:trHeight w:val="4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86 835,4</w:t>
            </w:r>
          </w:p>
        </w:tc>
      </w:tr>
      <w:tr>
        <w:trPr>
          <w:trHeight w:val="46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4 045 656,0</w:t>
            </w:r>
          </w:p>
        </w:tc>
      </w:tr>
      <w:tr>
        <w:trPr>
          <w:trHeight w:val="7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2 049 517,0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170 705,0</w:t>
            </w:r>
          </w:p>
        </w:tc>
      </w:tr>
      <w:tr>
        <w:trPr>
          <w:trHeight w:val="76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139 976,0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30 729,0</w:t>
            </w:r>
          </w:p>
        </w:tc>
      </w:tr>
      <w:tr>
        <w:trPr>
          <w:trHeight w:val="76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311 681,0</w:t>
            </w:r>
          </w:p>
        </w:tc>
      </w:tr>
      <w:tr>
        <w:trPr>
          <w:trHeight w:val="7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47 198,0</w:t>
            </w:r>
          </w:p>
        </w:tc>
      </w:tr>
      <w:tr>
        <w:trPr>
          <w:trHeight w:val="7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495 337,0</w:t>
            </w:r>
          </w:p>
        </w:tc>
      </w:tr>
      <w:tr>
        <w:trPr>
          <w:trHeight w:val="2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107 052,0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144 706,0</w:t>
            </w:r>
          </w:p>
        </w:tc>
      </w:tr>
      <w:tr>
        <w:trPr>
          <w:trHeight w:val="7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240 743,0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разницы в заработной плате преподавателям (учителям) организаций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61 187,0</w:t>
            </w:r>
          </w:p>
        </w:tc>
      </w:tr>
      <w:tr>
        <w:trPr>
          <w:trHeight w:val="2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390 862,0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9 355 996,0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8 043 963,0</w:t>
            </w:r>
          </w:p>
        </w:tc>
      </w:tr>
      <w:tr>
        <w:trPr>
          <w:trHeight w:val="76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5 814 406,0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2 229 557,0</w:t>
            </w:r>
          </w:p>
        </w:tc>
      </w:tr>
      <w:tr>
        <w:trPr>
          <w:trHeight w:val="42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здравоохранения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228 848,0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1 083 185,0</w:t>
            </w:r>
          </w:p>
        </w:tc>
      </w:tr>
      <w:tr>
        <w:trPr>
          <w:trHeight w:val="1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31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1 289 600,0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1 289 600,0</w:t>
            </w:r>
          </w:p>
        </w:tc>
      </w:tr>
      <w:tr>
        <w:trPr>
          <w:trHeight w:val="4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7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8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6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8 937,0</w:t>
            </w:r>
          </w:p>
        </w:tc>
      </w:tr>
      <w:tr>
        <w:trPr>
          <w:trHeight w:val="4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22 404,6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22 404,6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6 911,0</w:t>
            </w:r>
          </w:p>
        </w:tc>
      </w:tr>
      <w:tr>
        <w:trPr>
          <w:trHeight w:val="4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6 911,0</w:t>
            </w:r>
          </w:p>
        </w:tc>
      </w:tr>
      <w:tr>
        <w:trPr>
          <w:trHeight w:val="40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23 734 274,0</w:t>
            </w:r>
          </w:p>
        </w:tc>
      </w:tr>
      <w:tr>
        <w:trPr>
          <w:trHeight w:val="34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13 170 514,0</w:t>
            </w:r>
          </w:p>
        </w:tc>
      </w:tr>
      <w:tr>
        <w:trPr>
          <w:trHeight w:val="4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общественного порядка и безопасности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47 012,0</w:t>
            </w:r>
          </w:p>
        </w:tc>
      </w:tr>
      <w:tr>
        <w:trPr>
          <w:trHeight w:val="4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2 636 952,0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1 185 695,0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2 935 570,0</w:t>
            </w:r>
          </w:p>
        </w:tc>
      </w:tr>
      <w:tr>
        <w:trPr>
          <w:trHeight w:val="2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строительства жилья для очередников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39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470 000,0</w:t>
            </w:r>
          </w:p>
        </w:tc>
      </w:tr>
      <w:tr>
        <w:trPr>
          <w:trHeight w:val="7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5 095 285,0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40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9 506 054,0</w:t>
            </w:r>
          </w:p>
        </w:tc>
      </w:tr>
      <w:tr>
        <w:trPr>
          <w:trHeight w:val="40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1 000 840,0</w:t>
            </w:r>
          </w:p>
        </w:tc>
      </w:tr>
      <w:tr>
        <w:trPr>
          <w:trHeight w:val="34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4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газотранспортной системы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911 347,0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3 357 145,0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395 350,0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107 827,0</w:t>
            </w:r>
          </w:p>
        </w:tc>
      </w:tr>
      <w:tr>
        <w:trPr>
          <w:trHeight w:val="40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1 057 706,0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945 000,0</w:t>
            </w:r>
          </w:p>
        </w:tc>
      </w:tr>
      <w:tr>
        <w:trPr>
          <w:trHeight w:val="7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2 365 386,0</w:t>
            </w:r>
          </w:p>
        </w:tc>
      </w:tr>
      <w:tr>
        <w:trPr>
          <w:trHeight w:val="37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1 375 070,0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для микрокредитования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94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