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b7433" w14:textId="acb74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акимата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13 декабря 2013 года № А-11/550. Зарегистрировано Департаментом юстиции Акмолинской области 15 января 2014 года № 3957. Утратило силу постановлением акимата Акмолинской области от 2 апреля 2020 года № а-4/172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02.04.2020 </w:t>
      </w:r>
      <w:r>
        <w:rPr>
          <w:rFonts w:ascii="Times New Roman"/>
          <w:b w:val="false"/>
          <w:i w:val="false"/>
          <w:color w:val="ff0000"/>
          <w:sz w:val="28"/>
        </w:rPr>
        <w:t>№ а-4/172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Трудового кодекса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11 октября 2011 года "О религиозной деятельности и религиозных объединениях"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постановлением акимата Акмолинской области от 18.11.2014 </w:t>
      </w:r>
      <w:r>
        <w:rPr>
          <w:rFonts w:ascii="Times New Roman"/>
          <w:b w:val="false"/>
          <w:i w:val="false"/>
          <w:color w:val="000000"/>
          <w:sz w:val="28"/>
        </w:rPr>
        <w:t>№ А-10/545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 согласовании расположения помещений для проведения религиозных обрядов за пределами культовых зданий (сооружений)" от 28 декабря 2012 года № А-1/668 (зарегистрировано в Реестре государственной регистрации нормативных правовых актов № 3632, опубликовано 29 января 2013 года в газетах "Арқа ажары" и "Акмолинская правда")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 согласовании расположения помещений для проведения религиозных мероприятий за пределами культовых зданий (сооружений)";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Согласовать расположение помещений для проведения религиозных мероприятий за пределами культовых зданий (сооружений) согласно приложению 2 к настоящему постановлению.";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"Расположение помещений для проведения религиозных мероприятий за пределами культовых зданий (сооружений)".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Акмолинской области Адильбекова Д.З.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09"/>
        <w:gridCol w:w="5091"/>
      </w:tblGrid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Акмолинской области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К.Айтмухаметов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