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99def" w14:textId="b699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
населения по содействию их занятости в городе Кокшетау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10 января 2013 года № А-1/19. Зарегистрировано Департаментом юстиции Акмолинской области 29 января 2013 года № 3636. Утратило силу постановлением акимата города Кокшетау Акмолинской области от 31 января 2014 года № А-1/207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Кокшетау Акмолинской области от 31.01.2014 № А-1/207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города Кокшетау Акмолинской области от 01.11.2013 </w:t>
      </w:r>
      <w:r>
        <w:rPr>
          <w:rFonts w:ascii="Times New Roman"/>
          <w:b w:val="false"/>
          <w:i w:val="false"/>
          <w:color w:val="000000"/>
          <w:sz w:val="28"/>
        </w:rPr>
        <w:t>№ А-11/2064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в городе Кокшетау в 2013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 в возрасте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выпускники организаций, средне-специального (технического) и начально-профессионального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 длительное время (более 6-ти месяцев)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Кокшетау»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