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4504" w14:textId="97d4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Кокшетауского городского
маслихата от 12 декабря 2012 года № С-14/5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21 февраля 2013 года № С-15/5. Зарегистрировано Департаментом юстиции Акмолинской области 07 марта 2013 года № 3671. Утратило силу в связи с истечением срока применения - (письмо Кокшетауского городского маслихата Акмолинской области от 11 июля 2014 года № 06-02-205)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11.07.2014 № 06-02-205).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 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2013-2015 годы» от 12 декабря 2012 года № С-14/5 (зарегистрировано в Реестре государственной регистрации нормативных правовых актов за № 3560, опубликовано 10 января 2013 года в газетах «Көкшетау» и 10 января 2013 года «Степной маяк»)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«Утвердить городской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13 639 400,8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326 427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4 266 626,8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13 646 247,1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-142 668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профицит бюджета – 135 821,7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использование профицита бюджета – -135 821,7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городском бюджете на 2013 год предусмотрены целевые трансферты за счет средств областного бюджета на образование в сумме 1 089 440,8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7 326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7326 тысяч тенге – на установку автоматической пожарной сигнализации.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1 082 114,8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291 391 тысяча тенге – на строительство дошкольного образовательного учреждения на 240 мест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254 400 тысяч тенге – на строительство пристройки на 264 мест к учебному корпусу средней школы № 3 села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386 323,8 тысяч тенге – на строительство учебно-воспитательного комплекса по улице Дружбы, 1 К в микрорайоне Бирлик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150 000 тысяч тенге – на строительство детского сада в городе Кокшетау».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городском бюджете на 2013 год предусмотрены целевые текущие трансферты за счет средств республиканского бюджета на социальное обеспечение населения в сумме 5 176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5 176 тысяч тенге – на введение стандартов специальных социальных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городском бюджете на 2013 год предусмотрены целевые трансферты за счет средств областного бюджета в сумме 233 780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30 000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30 000 тысяч тенге – на противопаводковые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203 780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151 280 тысяч тенге – на привязку проекта повторного применения, проведение государственной экспертизы, строительство 45-ти квартирного жилого дома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52 500 тысяч тенге – на приобретение жилья отдельным категориям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15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Ж.Абишев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М.Батырханов</w:t>
      </w:r>
    </w:p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С-15/5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        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411"/>
        <w:gridCol w:w="558"/>
        <w:gridCol w:w="9587"/>
        <w:gridCol w:w="257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13639400,8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3342836,0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3342836,0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4083135,0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1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9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259744,0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4266626,8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4266626,8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4266626,8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2"/>
        <w:gridCol w:w="537"/>
        <w:gridCol w:w="9507"/>
        <w:gridCol w:w="255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13646247,1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9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6355412,8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556784,0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3898957,0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3678440,0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272041,0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19709,0</w:t>
            </w:r>
          </w:p>
        </w:tc>
      </w:tr>
      <w:tr>
        <w:trPr>
          <w:trHeight w:val="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1599724,8</w:t>
            </w:r>
          </w:p>
        </w:tc>
      </w:tr>
      <w:tr>
        <w:trPr>
          <w:trHeight w:val="1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1599724,8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36348,0</w:t>
            </w:r>
          </w:p>
        </w:tc>
      </w:tr>
      <w:tr>
        <w:trPr>
          <w:trHeight w:val="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58042,0</w:t>
            </w:r>
          </w:p>
        </w:tc>
      </w:tr>
      <w:tr>
        <w:trPr>
          <w:trHeight w:val="1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3388916,3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2075686,3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864732,3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1210954,0</w:t>
            </w:r>
          </w:p>
        </w:tc>
      </w:tr>
      <w:tr>
        <w:trPr>
          <w:trHeight w:val="9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1075797,0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694208,0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277861,0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7224,0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926921,0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1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919798,0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388855,0</w:t>
            </w:r>
          </w:p>
        </w:tc>
      </w:tr>
      <w:tr>
        <w:trPr>
          <w:trHeight w:val="9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-142668,0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1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135821,7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-135821,7</w:t>
            </w:r>
          </w:p>
        </w:tc>
      </w:tr>
    </w:tbl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С- 15/5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        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Используемые остатки бюджетных средств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33"/>
        <w:gridCol w:w="9546"/>
        <w:gridCol w:w="255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105341,3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105341,3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105341,3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