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b8ff" w14:textId="623b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12 декабря 2012 года № С-14/5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9 декабря 2013 года № С-22/2. Зарегистрировано Департаментом юстиции Акмолинской области 11 декабря 2013 года № 3922. Утратило силу в связи с истечением срока применения - (письмо Кокшетауского городского маслихата Акмолинской области от 11 июля 2014 года № 06-02-205)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Кокшетауского городского маслихата Акмолинской области от 11.07.2014 № 06-02-205).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2013-2015 годы» от 12 декабря 2012 года № С-14/5 (зарегистрировано в Реестре государственной регистрации нормативных правовых актов за № 3560, опубликовано 10 января 2013 года в газетах «Көкшетау» и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16 164 270,4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9 833 202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44 890,1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495 569,4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5 790 608,9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17 106 720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-142 668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155 651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72 970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72 970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-872 751,6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872 751,6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2013 год предусмотрены целевые текущие трансферты за счет средств республиканского бюджета на образование в сумме 603 271,3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3 658,1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488,2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48 824 тысяч тенге – на ежемесячные выплаты денежных средств опекунам (попечителям) на содержание ребенка-сироты (детей-сирот) и ребенка (детей)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440 959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92 058 тысяч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17 284 тысяч тенге – на повышение оплаты труда учителям, прошедшим повышение квалификации по трехуровневой системе.»;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городском бюджете на 2013 год предусмотрены целевые трансферты за счет средств областного бюджета на образование в сумме 1 245 375,1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5 255,3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5 255,3 тысяч тенге – на установку автоматической пожарной сигнализации;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1 240 119,8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291 391 тысяч тенге – на строительство дошкольного образовательного учреждения на 240 мест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312 405 тысяч тенге – на строительство пристройки на 264 мест к учебному корпусу средней школы № 3 села Красный Яр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386 323,8 тысяч тенге – на строительство учебно-воспитательного комплекса по улице Дружбы, 1 К в микрорайоне Бирлик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250 000 тысяч тенге – на строительство детского сада в городе Кокшетау.»;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городском бюджете на 2013 год предусмотрены целевые текущие трансферты за счет средств республиканского бюджета на социальное обеспечение населения в сумме 3 915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3 915 тысяч тенге – на введение стандартов специальных социальных услуг.»;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городском бюджете на 2013 год предусмотрены целевые трансферты за счет средств республиканского бюджета в сумме 3 382 653,9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684 029,9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6 271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2 016 тысяч тенге – для реализации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664 626 тысяч тенге - на капитальный и средний ремонт автомобильных дорог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8 328 тысяч тенге - на решение вопросов обустройства сельских округов и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2 788,9 тысяч тенге –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2 698 624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1 961 627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344 193 тысяч тенге –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392 804 тысяч тенге – на строительство жилья для молодых семей.»;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«15. Учесть в затратах городского бюджета на 2013 год выплату вознаграждений по кредитам из республиканского бюджета в сумме 360,1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128,8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в сумме 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 в сумме 228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Ш.Абдильманов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Ж.Жумагулов</w:t>
      </w:r>
    </w:p>
    <w:bookmarkStart w:name="z5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С-22/2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С-14/5        </w:t>
      </w:r>
    </w:p>
    <w:bookmarkStart w:name="z5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23"/>
        <w:gridCol w:w="687"/>
        <w:gridCol w:w="9126"/>
        <w:gridCol w:w="2498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16164270,4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9833202,0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3722836,0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3722836,0</w:t>
            </w:r>
          </w:p>
        </w:tc>
      </w:tr>
      <w:tr>
        <w:trPr>
          <w:trHeight w:val="1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1032563,0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562895,0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80924,0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388590,0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4173817,0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4002282,0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47723,0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103778,0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20034,0</w:t>
            </w:r>
          </w:p>
        </w:tc>
      </w:tr>
      <w:tr>
        <w:trPr>
          <w:trHeight w:val="15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253986,0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253986,0</w:t>
            </w:r>
          </w:p>
        </w:tc>
      </w:tr>
      <w:tr>
        <w:trPr>
          <w:trHeight w:val="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44890,1</w:t>
            </w:r>
          </w:p>
        </w:tc>
      </w:tr>
      <w:tr>
        <w:trPr>
          <w:trHeight w:val="1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12478,1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360,1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8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1364,0</w:t>
            </w:r>
          </w:p>
        </w:tc>
      </w:tr>
      <w:tr>
        <w:trPr>
          <w:trHeight w:val="9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1364,0</w:t>
            </w:r>
          </w:p>
        </w:tc>
      </w:tr>
      <w:tr>
        <w:trPr>
          <w:trHeight w:val="14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1823,0</w:t>
            </w:r>
          </w:p>
        </w:tc>
      </w:tr>
      <w:tr>
        <w:trPr>
          <w:trHeight w:val="21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1823,0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26625,0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26625,0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495569,4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388886,4</w:t>
            </w:r>
          </w:p>
        </w:tc>
      </w:tr>
      <w:tr>
        <w:trPr>
          <w:trHeight w:val="7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388886,4</w:t>
            </w:r>
          </w:p>
        </w:tc>
      </w:tr>
      <w:tr>
        <w:trPr>
          <w:trHeight w:val="1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106683,0</w:t>
            </w:r>
          </w:p>
        </w:tc>
      </w:tr>
      <w:tr>
        <w:trPr>
          <w:trHeight w:val="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5790608,9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5790608,9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5790608,9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29"/>
        <w:gridCol w:w="708"/>
        <w:gridCol w:w="9042"/>
        <w:gridCol w:w="249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17106720,0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337878,4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227481,8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206312,0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18489,8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39540,9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20509,9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29550,0</w:t>
            </w:r>
          </w:p>
        </w:tc>
      </w:tr>
      <w:tr>
        <w:trPr>
          <w:trHeight w:val="12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2527,0</w:t>
            </w:r>
          </w:p>
        </w:tc>
      </w:tr>
      <w:tr>
        <w:trPr>
          <w:trHeight w:val="9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13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21215,7</w:t>
            </w:r>
          </w:p>
        </w:tc>
      </w:tr>
      <w:tr>
        <w:trPr>
          <w:trHeight w:val="13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331,7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1058143,5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1058143,5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9339,5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1048804,0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66283,6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66283,6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66283,6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6277200,5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568350,0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127391,0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440959,0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3902091,8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3684591,1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217500,7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32871,0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287386,9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15011,8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5646,0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48824,0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488,2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183514,9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1486500,8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1486500,8</w:t>
            </w:r>
          </w:p>
        </w:tc>
      </w:tr>
      <w:tr>
        <w:trPr>
          <w:trHeight w:val="1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466735,3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57254,0</w:t>
            </w:r>
          </w:p>
        </w:tc>
      </w:tr>
      <w:tr>
        <w:trPr>
          <w:trHeight w:val="15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15021,0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37030,0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75681,0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9154,0</w:t>
            </w:r>
          </w:p>
        </w:tc>
      </w:tr>
      <w:tr>
        <w:trPr>
          <w:trHeight w:val="18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60306,0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61314,3</w:t>
            </w:r>
          </w:p>
        </w:tc>
      </w:tr>
      <w:tr>
        <w:trPr>
          <w:trHeight w:val="10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50273,0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5820,3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5547920,4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15289,4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5183,7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5057,0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4191557,1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2208999,3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1982557,8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8884,6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8146,6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115892,2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115892,2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30334,0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9243,0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1185843,1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74536,0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382230,0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726718,1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338296,8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34584,6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34584,6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137161,3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137161,3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6114,0</w:t>
            </w:r>
          </w:p>
        </w:tc>
      </w:tr>
      <w:tr>
        <w:trPr>
          <w:trHeight w:val="10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783,5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783,5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68936,9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20736,9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17956,0</w:t>
            </w:r>
          </w:p>
        </w:tc>
      </w:tr>
      <w:tr>
        <w:trPr>
          <w:trHeight w:val="8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15735,7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11724,2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246,4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3765,1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29432,8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24728,3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88,5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0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44675,0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17586,0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20818,0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18264,0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90606,4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30476,4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30429,4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42070,0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1151116,6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10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1143993,6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4943,0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437482,6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701568,0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252953,8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14523,0</w:t>
            </w:r>
          </w:p>
        </w:tc>
      </w:tr>
      <w:tr>
        <w:trPr>
          <w:trHeight w:val="10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9193,0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194739,0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194739,0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1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35113,8</w:t>
            </w:r>
          </w:p>
        </w:tc>
      </w:tr>
      <w:tr>
        <w:trPr>
          <w:trHeight w:val="13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34174,8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</w:p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360,1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360,1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360,1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1474199,6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1474199,6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43365,6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1430834,0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-142668,0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10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155651,0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72970,0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72970,0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72970,0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-872751,6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872751,6</w:t>
            </w:r>
          </w:p>
        </w:tc>
      </w:tr>
    </w:tbl>
    <w:bookmarkStart w:name="z5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С-22/2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С-14/5        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села,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72"/>
        <w:gridCol w:w="709"/>
        <w:gridCol w:w="9037"/>
        <w:gridCol w:w="252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104987,5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30497,9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30497,9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11929,9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26724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34584,6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34584,6</w:t>
            </w:r>
          </w:p>
        </w:tc>
      </w:tr>
      <w:tr>
        <w:trPr>
          <w:trHeight w:val="4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34584,6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8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9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8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7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