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ff4d" w14:textId="f37f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Степногорского городского маслихата от 8 августа 2012 года № 5С-8/5 "О дополнительном регламентировании порядка проведения мирных собраний, митингов, шествий, пикетов и демонстраций в городе Степногорске"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5 сентября 2013 года № 5С-21/4. Зарегистрировано Департаментом юстиции Акмолинской области 12 октября 2013 года № 3838. Утратило силу решением Степногорского городского маслихата Акмолинской области от 29 июля 2016 года № 6С-7/4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Степногорского городского маслихата Акмолинской области от 29.07.2016 </w:t>
      </w:r>
      <w:r>
        <w:rPr>
          <w:rFonts w:ascii="Times New Roman"/>
          <w:b w:val="false"/>
          <w:i w:val="false"/>
          <w:color w:val="ff0000"/>
          <w:sz w:val="28"/>
        </w:rPr>
        <w:t>№ 6С-7/4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дополнительном регламентировании порядка проведения мирных собраний, митингов, шествий, пикетов и демонстраций в городе Степногорске" от 8 августа 2012 года № 5С-8/5 (зарегистрировано в Реестре государственной регистрации нормативных правовых актов № 3439, опубликовано 13 сентября 2012 года в газетах "Степногорск ақшамы" и "Вечерний Степногорск")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5С-21/4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городе Степногорске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9"/>
        <w:gridCol w:w="1536"/>
        <w:gridCol w:w="8135"/>
      </w:tblGrid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"Мирас",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микрорайон,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библиотекой, улица Мира, 11А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улица Амантая Кабылденова,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1 микрорайон,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улица Мира,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библиотекой, улица Ленина,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Богенбай Батыра,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Казахстанская,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Ыбрая Алтынсарина,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Богенбай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села, улица Мектеп,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