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1717" w14:textId="0db1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
воспитание и обучение, размера подушевого финансирования и родительской платы в городе Степногорске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11 октября 2013 года № а-10/404. Зарегистрировано Департаментом юстиции Акмолинской области 6 ноября 2013 года № 3873.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городе Степногорске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Тарасову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2013 год № а-10/404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Степногорске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1091"/>
        <w:gridCol w:w="1851"/>
        <w:gridCol w:w="2088"/>
        <w:gridCol w:w="1588"/>
        <w:gridCol w:w="2086"/>
        <w:gridCol w:w="1851"/>
      </w:tblGrid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2685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6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7"/>
        <w:gridCol w:w="2092"/>
        <w:gridCol w:w="2750"/>
        <w:gridCol w:w="2095"/>
        <w:gridCol w:w="2441"/>
        <w:gridCol w:w="1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29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(государственный/частный)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(государственный/ частный)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