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a4af" w14:textId="649a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2014-2016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2013 года № 5С-25/2. Зарегистрировано Департаментом юстиции Акмолинской области 9 января 2014 года № 3947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7 097 352,7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2 478 677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40 267,5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145 377,8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4 433 030,4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6 879 139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109 029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109 029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- 140 815,3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140 815,3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14.11.2014 </w:t>
      </w:r>
      <w:r>
        <w:rPr>
          <w:rFonts w:ascii="Times New Roman"/>
          <w:b w:val="false"/>
          <w:i w:val="false"/>
          <w:color w:val="000000"/>
          <w:sz w:val="28"/>
        </w:rPr>
        <w:t>№ 5С-33/2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города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сборов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налога на игорный бизнес;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пошлины;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вознаграждений по кредитам, выданным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штрафов, пени, санкций, взысканий, налагаемых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прочих неналоговых поступлений;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поступлений от продажи основного капитала,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земли;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продажи нематериальных активов.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специалистам организаций образования, культуры, работающим в сельской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2014 год предусмотрены расходы за счет целевых трансфертов в сумме 3 250 821 тысяча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города на 2014 год предусмотрена субвенция в сумме – 446 543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развития бюджета города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города на 2014 год в сумме – 15 700 тысяч тенге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бюджета города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расходы по содержанию поселка, села, сельского округа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города на 2014 год предусмотрены кредиты в сумме 109 064 тысячи тенге, в том числе: для реализации мер по социальной поддержке специалистов в сумме 2 778 тысяч тенге и микрокредитование предпринимательства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моногородов на 2012-2020 годы в сумме 106 286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 Сабыров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 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Степногорска                  А. Кумпекеев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города Степногорска»              Ш. Тулегенова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Степногорского городского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5С-33/2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654"/>
        <w:gridCol w:w="611"/>
        <w:gridCol w:w="9490"/>
        <w:gridCol w:w="251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7097352,7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2478677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140270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1441835,9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1441835,9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435562,2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294220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14805,2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442126,1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20946,1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8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18882,8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18882,8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40267,5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27410,6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8735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18545,6</w:t>
            </w:r>
          </w:p>
        </w:tc>
      </w:tr>
      <w:tr>
        <w:trPr>
          <w:trHeight w:val="11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7503,8</w:t>
            </w:r>
          </w:p>
        </w:tc>
      </w:tr>
      <w:tr>
        <w:trPr>
          <w:trHeight w:val="135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7503,8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5353,1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145377,8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14019,7</w:t>
            </w:r>
          </w:p>
        </w:tc>
      </w:tr>
      <w:tr>
        <w:trPr>
          <w:trHeight w:val="5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14019,7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131358,1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121558,1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9800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4433030,4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4433030,4</w:t>
            </w:r>
          </w:p>
        </w:tc>
      </w:tr>
      <w:tr>
        <w:trPr>
          <w:trHeight w:val="28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4433030,4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772"/>
        <w:gridCol w:w="751"/>
        <w:gridCol w:w="9014"/>
        <w:gridCol w:w="252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6879139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217898,7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15926,4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15667,9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90545,8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80611,1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9934,7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86209,1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85583,1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25217,4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23457,8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2364737,8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2362047,6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1689326,3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133456,8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332274,9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62018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188384,7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187880,7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29601,1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22213,2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33114,7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29412,8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12098</w:t>
            </w:r>
          </w:p>
        </w:tc>
      </w:tr>
      <w:tr>
        <w:trPr>
          <w:trHeight w:val="11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17502,9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2315741,6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39582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34014,5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94194,1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2103099,6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6850,2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2076205,6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4558,5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247067,3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192889,6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122209,6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41621,2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7819,6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12004,1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41470,5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12707,2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4906,4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36948,6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27626,8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18358,2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7535,2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93111,9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1327937,5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22197,6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1141160,5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18222,2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761657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73863,1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73863,1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87496,3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10351,3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198,8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62745,9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62745,9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60144,4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2601,5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106286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-140815,3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140815,3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109029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28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152,1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5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31938,4</w:t>
            </w:r>
          </w:p>
        </w:tc>
      </w:tr>
    </w:tbl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510"/>
        <w:gridCol w:w="352"/>
        <w:gridCol w:w="9674"/>
        <w:gridCol w:w="271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4094327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2954282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218661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218661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1760614</w:t>
            </w:r>
          </w:p>
        </w:tc>
      </w:tr>
      <w:tr>
        <w:trPr>
          <w:trHeight w:val="25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1760614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440889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278560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144274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515755</w:t>
            </w:r>
          </w:p>
        </w:tc>
      </w:tr>
      <w:tr>
        <w:trPr>
          <w:trHeight w:val="27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471000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23205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87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34804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20704</w:t>
            </w:r>
          </w:p>
        </w:tc>
      </w:tr>
      <w:tr>
        <w:trPr>
          <w:trHeight w:val="37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20519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11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136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</w:p>
        </w:tc>
      </w:tr>
      <w:tr>
        <w:trPr>
          <w:trHeight w:val="3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4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20225</w:t>
            </w:r>
          </w:p>
        </w:tc>
      </w:tr>
      <w:tr>
        <w:trPr>
          <w:trHeight w:val="30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8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1080416</w:t>
            </w:r>
          </w:p>
        </w:tc>
      </w:tr>
      <w:tr>
        <w:trPr>
          <w:trHeight w:val="315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1080416</w:t>
            </w:r>
          </w:p>
        </w:tc>
      </w:tr>
      <w:tr>
        <w:trPr>
          <w:trHeight w:val="36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1080416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538"/>
        <w:gridCol w:w="538"/>
        <w:gridCol w:w="9465"/>
        <w:gridCol w:w="266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4094327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74400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73859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83739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25905</w:t>
            </w:r>
          </w:p>
        </w:tc>
      </w:tr>
      <w:tr>
        <w:trPr>
          <w:trHeight w:val="106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22946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2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</w:p>
        </w:tc>
      </w:tr>
      <w:tr>
        <w:trPr>
          <w:trHeight w:val="2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2236384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2233849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13429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1621673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318678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8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27128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48334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176219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176219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24298</w:t>
            </w:r>
          </w:p>
        </w:tc>
      </w:tr>
      <w:tr>
        <w:trPr>
          <w:trHeight w:val="10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32482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26692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</w:p>
        </w:tc>
      </w:tr>
      <w:tr>
        <w:trPr>
          <w:trHeight w:val="10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954771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106904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</w:p>
        </w:tc>
      </w:tr>
      <w:tr>
        <w:trPr>
          <w:trHeight w:val="2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836423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360000</w:t>
            </w:r>
          </w:p>
        </w:tc>
      </w:tr>
      <w:tr>
        <w:trPr>
          <w:trHeight w:val="42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388423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230668</w:t>
            </w:r>
          </w:p>
        </w:tc>
      </w:tr>
      <w:tr>
        <w:trPr>
          <w:trHeight w:val="45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176213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116503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40962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41659</w:t>
            </w:r>
          </w:p>
        </w:tc>
      </w:tr>
      <w:tr>
        <w:trPr>
          <w:trHeight w:val="8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16632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5361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73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</w:p>
        </w:tc>
      </w:tr>
      <w:tr>
        <w:trPr>
          <w:trHeight w:val="7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7602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40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10688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</w:p>
        </w:tc>
      </w:tr>
      <w:tr>
        <w:trPr>
          <w:trHeight w:val="48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54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7722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196927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6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57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189330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143289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46041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45248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8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</w:t>
            </w:r>
          </w:p>
        </w:tc>
      </w:tr>
      <w:tr>
        <w:trPr>
          <w:trHeight w:val="81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12453</w:t>
            </w:r>
          </w:p>
        </w:tc>
      </w:tr>
      <w:tr>
        <w:trPr>
          <w:trHeight w:val="34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36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2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55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521"/>
        <w:gridCol w:w="360"/>
        <w:gridCol w:w="9459"/>
        <w:gridCol w:w="290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3706058</w:t>
            </w:r>
          </w:p>
        </w:tc>
      </w:tr>
      <w:tr>
        <w:trPr>
          <w:trHeight w:val="25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3462940</w:t>
            </w:r>
          </w:p>
        </w:tc>
      </w:tr>
      <w:tr>
        <w:trPr>
          <w:trHeight w:val="30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337148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337148</w:t>
            </w:r>
          </w:p>
        </w:tc>
      </w:tr>
      <w:tr>
        <w:trPr>
          <w:trHeight w:val="28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2096813</w:t>
            </w:r>
          </w:p>
        </w:tc>
      </w:tr>
      <w:tr>
        <w:trPr>
          <w:trHeight w:val="28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2096813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463537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284000</w:t>
            </w:r>
          </w:p>
        </w:tc>
      </w:tr>
      <w:tr>
        <w:trPr>
          <w:trHeight w:val="28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160430</w:t>
            </w:r>
          </w:p>
        </w:tc>
      </w:tr>
      <w:tr>
        <w:trPr>
          <w:trHeight w:val="30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545725</w:t>
            </w:r>
          </w:p>
        </w:tc>
      </w:tr>
      <w:tr>
        <w:trPr>
          <w:trHeight w:val="27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499600</w:t>
            </w:r>
          </w:p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23925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139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</w:p>
        </w:tc>
      </w:tr>
      <w:tr>
        <w:trPr>
          <w:trHeight w:val="30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19717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21880</w:t>
            </w:r>
          </w:p>
        </w:tc>
      </w:tr>
      <w:tr>
        <w:trPr>
          <w:trHeight w:val="49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21695</w:t>
            </w:r>
          </w:p>
        </w:tc>
      </w:tr>
      <w:tr>
        <w:trPr>
          <w:trHeight w:val="34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111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21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3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7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28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26238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21438</w:t>
            </w:r>
          </w:p>
        </w:tc>
      </w:tr>
      <w:tr>
        <w:trPr>
          <w:trHeight w:val="30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28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15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6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536"/>
        <w:gridCol w:w="536"/>
        <w:gridCol w:w="9247"/>
        <w:gridCol w:w="284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3706058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203640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15246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77016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76437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84860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84309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26518</w:t>
            </w:r>
          </w:p>
        </w:tc>
      </w:tr>
      <w:tr>
        <w:trPr>
          <w:trHeight w:val="10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2301140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2298428</w:t>
            </w:r>
          </w:p>
        </w:tc>
      </w:tr>
      <w:tr>
        <w:trPr>
          <w:trHeight w:val="5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1673417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127234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323504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30566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184720</w:t>
            </w:r>
          </w:p>
        </w:tc>
      </w:tr>
      <w:tr>
        <w:trPr>
          <w:trHeight w:val="76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25998</w:t>
            </w:r>
          </w:p>
        </w:tc>
      </w:tr>
      <w:tr>
        <w:trPr>
          <w:trHeight w:val="10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24501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34756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15069</w:t>
            </w:r>
          </w:p>
        </w:tc>
      </w:tr>
      <w:tr>
        <w:trPr>
          <w:trHeight w:val="105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306382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3663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114386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47607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236778</w:t>
            </w:r>
          </w:p>
        </w:tc>
      </w:tr>
      <w:tr>
        <w:trPr>
          <w:trHeight w:val="39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179469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118708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41644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43937</w:t>
            </w:r>
          </w:p>
        </w:tc>
      </w:tr>
      <w:tr>
        <w:trPr>
          <w:trHeight w:val="8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9116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11019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13372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5417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</w:p>
        </w:tc>
      </w:tr>
      <w:tr>
        <w:trPr>
          <w:trHeight w:val="78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30026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20078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10836</w:t>
            </w:r>
          </w:p>
        </w:tc>
      </w:tr>
      <w:tr>
        <w:trPr>
          <w:trHeight w:val="3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23514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</w:t>
            </w:r>
          </w:p>
        </w:tc>
      </w:tr>
      <w:tr>
        <w:trPr>
          <w:trHeight w:val="54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13989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7864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6125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57393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6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8129</w:t>
            </w:r>
          </w:p>
        </w:tc>
      </w:tr>
      <w:tr>
        <w:trPr>
          <w:trHeight w:val="57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49264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50641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55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12827</w:t>
            </w:r>
          </w:p>
        </w:tc>
      </w:tr>
      <w:tr>
        <w:trPr>
          <w:trHeight w:val="81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12667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5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301859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301859</w:t>
            </w:r>
          </w:p>
        </w:tc>
      </w:tr>
      <w:tr>
        <w:trPr>
          <w:trHeight w:val="3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301859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Степногорского городского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5С-33/2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11"/>
        <w:gridCol w:w="7625"/>
        <w:gridCol w:w="2364"/>
      </w:tblGrid>
      <w:tr>
        <w:trPr>
          <w:trHeight w:val="84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государственного пособия на детей до 18 лет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помощи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</w:t>
            </w:r>
          </w:p>
        </w:tc>
      </w:tr>
      <w:tr>
        <w:trPr>
          <w:trHeight w:val="8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блочно-модульной котельной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28456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73863,1</w:t>
            </w:r>
          </w:p>
        </w:tc>
      </w:tr>
      <w:tr>
        <w:trPr>
          <w:trHeight w:val="8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магистрального водовода водохранилище Селетинское – города Степногорск и насосной станции 1-го подъема 3 очередь город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834202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1171073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 водоснабжения и водоотведения (2 очередь) города Степногорска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69466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котельной в поселке Шантобе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строительству линии освещения в селе Новокронштадтка (2,8 километра)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</w:p>
        </w:tc>
      </w:tr>
      <w:tr>
        <w:trPr>
          <w:trHeight w:val="5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автомобильных дорог города Степногорска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дороги вдоль 4 микрорайона от улицы Ленина до улицы Степная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33179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 и строительство тротуарной дорожки и бордюрного камня вдоль проезда к жилым домам № 64 7 микрорайона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78252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Славского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105620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уличного освещения, реконструкцию тротуарной дорожки и бордюрного камня вдоль улицы Коммунальная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42354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уличного освещения, тротуарной дорожки и бордюрного камня вдоль улицы Серова в городе Степногорск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97272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обслуживание инвалидов, в рамках реализации плана действий по обеспечению прав и улучшению качества жизни инвалидов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39966,1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объектов теплоснабжения поселка Шантобе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54228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761657</w:t>
            </w:r>
          </w:p>
        </w:tc>
      </w:tr>
      <w:tr>
        <w:trPr>
          <w:trHeight w:val="54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22186,3</w:t>
            </w:r>
          </w:p>
        </w:tc>
      </w:tr>
      <w:tr>
        <w:trPr>
          <w:trHeight w:val="840" w:hRule="atLeast"/>
        </w:trPr>
        <w:tc>
          <w:tcPr>
            <w:tcW w:w="3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для реализации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грантов, на развитие новых производств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080" w:hRule="atLeast"/>
        </w:trPr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7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 и предприятий, не являющихся государственными служащими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112248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3986487,4</w:t>
            </w:r>
          </w:p>
        </w:tc>
      </w:tr>
    </w:tbl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Степногорского городского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5С-33/2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815"/>
        <w:gridCol w:w="773"/>
        <w:gridCol w:w="8987"/>
        <w:gridCol w:w="2400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0" w:hRule="atLeast"/>
        </w:trPr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2791504,7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2541504,7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2142041,2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11030,2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10155,8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2107117,2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32465,3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моногородов на 2012-2020 годы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356677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30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8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</w:t>
            </w:r>
          </w:p>
        </w:tc>
      </w:tr>
    </w:tbl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Резерв местного исполнительного органа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в редакции решения Степногорского городского маслихата Акмолинской области от 27.03.2014 </w:t>
      </w:r>
      <w:r>
        <w:rPr>
          <w:rFonts w:ascii="Times New Roman"/>
          <w:b w:val="false"/>
          <w:i w:val="false"/>
          <w:color w:val="ff0000"/>
          <w:sz w:val="28"/>
        </w:rPr>
        <w:t>№ 5С-26/3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3"/>
        <w:gridCol w:w="9476"/>
        <w:gridCol w:w="2539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7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51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</w:tbl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766"/>
        <w:gridCol w:w="787"/>
        <w:gridCol w:w="1121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7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7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7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435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Степногорского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 года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5С-25/2          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поселка,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8 - в редакции решения Степногорского городского маслихата Акмолинской области от 14.11.2014 </w:t>
      </w:r>
      <w:r>
        <w:rPr>
          <w:rFonts w:ascii="Times New Roman"/>
          <w:b w:val="false"/>
          <w:i w:val="false"/>
          <w:color w:val="ff0000"/>
          <w:sz w:val="28"/>
        </w:rPr>
        <w:t>№ 5С-33/2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5807"/>
        <w:gridCol w:w="2191"/>
        <w:gridCol w:w="2382"/>
        <w:gridCol w:w="248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2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12492,2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14601,3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14805,5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796,5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1157,1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14065,7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17980,4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2439"/>
        <w:gridCol w:w="1803"/>
        <w:gridCol w:w="2486"/>
        <w:gridCol w:w="2840"/>
        <w:gridCol w:w="2346"/>
      </w:tblGrid>
      <w:tr>
        <w:trPr>
          <w:trHeight w:val="43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10284,7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6222,3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8242,1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5896,4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86209,1</w:t>
            </w:r>
          </w:p>
        </w:tc>
      </w:tr>
      <w:tr>
        <w:trPr>
          <w:trHeight w:val="6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</w:t>
            </w:r>
          </w:p>
        </w:tc>
      </w:tr>
      <w:tr>
        <w:trPr>
          <w:trHeight w:val="79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</w:t>
            </w:r>
          </w:p>
        </w:tc>
      </w:tr>
      <w:tr>
        <w:trPr>
          <w:trHeight w:val="79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5546,6</w:t>
            </w:r>
          </w:p>
        </w:tc>
      </w:tr>
      <w:tr>
        <w:trPr>
          <w:trHeight w:val="6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</w:t>
            </w:r>
          </w:p>
        </w:tc>
      </w:tr>
      <w:tr>
        <w:trPr>
          <w:trHeight w:val="6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14564,6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13007,7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7569,3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9772,1</w:t>
            </w:r>
          </w:p>
        </w:tc>
        <w:tc>
          <w:tcPr>
            <w:tcW w:w="2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