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3fd7" w14:textId="6ee3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января 2013 года № А-1/49. Зарегистрировано Департаментом юстиции Акмолинской области 18 февраля 2013 года № 3651. Утратило силу постановлением акимата Аккольского района Акмолинской области от 4 апреля 2016 года № А-4/104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Аккольского района Акмолинской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А-4/104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Аккольского района Акмолинской области от 26.09.2013 </w:t>
      </w:r>
      <w:r>
        <w:rPr>
          <w:rFonts w:ascii="Times New Roman"/>
          <w:b w:val="false"/>
          <w:i w:val="false"/>
          <w:color w:val="ff0000"/>
          <w:sz w:val="28"/>
        </w:rPr>
        <w:t>№ А-9/407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заместителя акима района Катаева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