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57d8" w14:textId="5695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23 января 2013 года № А-1/50. Зарегистрировано Департаментом юстиции Акмолинской области 18 февраля 2013 года № 3652. Утратило силу постановлением акимата Аккольского района Акмолинской области от 23 января 2014 года № А-1/19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Аккольского района Акмолинской области от 23.01.2014 </w:t>
      </w:r>
      <w:r>
        <w:rPr>
          <w:rFonts w:ascii="Times New Roman"/>
          <w:b w:val="false"/>
          <w:i w:val="false"/>
          <w:color w:val="ff0000"/>
          <w:sz w:val="28"/>
        </w:rPr>
        <w:t>№ А-1/19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постановление акимата Аккольского района Акмолинской области от 26.09.2013 </w:t>
      </w:r>
      <w:r>
        <w:rPr>
          <w:rFonts w:ascii="Times New Roman"/>
          <w:b w:val="false"/>
          <w:i w:val="false"/>
          <w:color w:val="000000"/>
          <w:sz w:val="28"/>
        </w:rPr>
        <w:t>№ А-9/405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Аккольского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не работающие более 12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семьи, не имеющие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лица, уволенные в связи с завершением сроков сезонных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Аккольского района» своевременно обеспечивать меры по содействию занятости и социальной защите лиц, дополнительно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«Об установлении дополнительного перечня лиц, относящихся к целевым группам населения Аккольского района» от 23 декабря 2011 года № А-12/367 (зарегистрированное в Реестре государственной регистрации нормативных правовых актов № 1-3-171, опубликованное 10 февраля 2012 года в районных газетах «Ақкөл өмірі» и «Знамя Родины КZ»)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исполняющего обязанности заместителя акима района Катаева Т.Б.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Р.Акимов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