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8323" w14:textId="bc78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2012 года № С 12-1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11 ноября 2013 года № С 25-1. Зарегистрировано Департаментом юстиции Акмолинской области 18 ноября 2013 года № 3881. Утратило силу в связи с истечением срока применения - (письмо Аккольского районного маслихата Акмолинской области от 11 февраля 2014 года № 01-10/19)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11.02.2014 № 01-10/19).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2013-2015 годы» от 20 декабря 2012 года № С 12-1 (зарегистрировано в Реестре государственной регистрации нормативных правовых актов № 3591, опубликовано 18 января 2013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2 458 405,2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439 587,3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1 972 641,2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2 455 233,5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10 484,7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- 13 064,7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- 25 531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Л.Лауб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2013 года № С 25-1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581"/>
        <w:gridCol w:w="9485"/>
        <w:gridCol w:w="2414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2458405,2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439587,3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1829,7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6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19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9731"/>
        <w:gridCol w:w="240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2455233,5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158641,7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14654,9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1259895,8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1256695,8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1033185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91935,8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82440,6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82440,6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19084,3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4891,2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409484,7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353303,9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112208,5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328403,9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73623,8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36810,2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3994,9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12176,1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40929,5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9608,3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-25531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2013 года № С 25-1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39"/>
        <w:gridCol w:w="645"/>
        <w:gridCol w:w="9526"/>
        <w:gridCol w:w="23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8628,2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6942,7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7588,1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