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6cf0" w14:textId="9dd6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2013 года № С 28-1. Зарегистрировано Департаментом юстиции Акмолинской области 14 января 2014 года № 3952. Утратило силу решением Аккольского районного маслихата Акмолинской области от 23 декабря 2014 года № С 43-3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Аккольского районного маслихата Акмолинской области от 23.12.2014 № С 43-3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2014-2016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2 588 480,3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170 027,3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1 896 254,1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2 601 630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18 779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- 22 224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11 571,2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11 571,2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-43 499,9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43 499,9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Аккольского районного маслихата Акмолинской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составе поступлений районного бюджета на 2014 год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составе поступлений районного бюджета на 2014 год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районного бюджета на 2014 год предусмотрена субвенция из областного бюджета в сумме 1 121 351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2014 год предусмотрено погашение долга местного исполнительного органа перед вышестоящим бюджетом в сумме 3 445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2014 год в сумме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образования, социального обеспечения, культуры,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города районного значения, поселка, села, сельского округа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Л.Лауб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 района                    Т.К.Едигенов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1"/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Аккольского районного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1"/>
        <w:gridCol w:w="581"/>
        <w:gridCol w:w="9427"/>
        <w:gridCol w:w="247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2588480,3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519053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230253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156425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3145,9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2589,9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170027,3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1896254,1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601"/>
        <w:gridCol w:w="622"/>
        <w:gridCol w:w="9391"/>
        <w:gridCol w:w="244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2601630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186458,8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19000,4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16200,4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67779,3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75983,1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18448,2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329,2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8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1444441,1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1273518,1</w:t>
            </w:r>
          </w:p>
        </w:tc>
      </w:tr>
      <w:tr>
        <w:trPr>
          <w:trHeight w:val="9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5661,4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1045016,7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101787,4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11406,9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20458,7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103968,2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103800,2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17652,7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19209,4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19375,4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4394,5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11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551888,9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74054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36365,4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6609,6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439643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102949,9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131788,2</w:t>
            </w:r>
          </w:p>
        </w:tc>
      </w:tr>
      <w:tr>
        <w:trPr>
          <w:trHeight w:val="11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32486,9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84758,6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5849,9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43116,4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4411,3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18115,2</w:t>
            </w:r>
          </w:p>
        </w:tc>
      </w:tr>
      <w:tr>
        <w:trPr>
          <w:trHeight w:val="12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6790,2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</w:t>
            </w:r>
          </w:p>
        </w:tc>
      </w:tr>
      <w:tr>
        <w:trPr>
          <w:trHeight w:val="8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75062,8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10055,1</w:t>
            </w:r>
          </w:p>
        </w:tc>
      </w:tr>
      <w:tr>
        <w:trPr>
          <w:trHeight w:val="12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6514,6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2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46014,1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5906,1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8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75304,2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13021,6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13021,6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62282,6</w:t>
            </w:r>
          </w:p>
        </w:tc>
      </w:tr>
      <w:tr>
        <w:trPr>
          <w:trHeight w:val="5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59282,6</w:t>
            </w:r>
          </w:p>
        </w:tc>
      </w:tr>
      <w:tr>
        <w:trPr>
          <w:trHeight w:val="12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22927,8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6568,4</w:t>
            </w:r>
          </w:p>
        </w:tc>
      </w:tr>
      <w:tr>
        <w:trPr>
          <w:trHeight w:val="15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5807,4</w:t>
            </w:r>
          </w:p>
        </w:tc>
      </w:tr>
      <w:tr>
        <w:trPr>
          <w:trHeight w:val="12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5807,4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4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7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6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11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11571,2</w:t>
            </w:r>
          </w:p>
        </w:tc>
      </w:tr>
      <w:tr>
        <w:trPr>
          <w:trHeight w:val="5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6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4"/>
        <w:gridCol w:w="729"/>
        <w:gridCol w:w="8874"/>
        <w:gridCol w:w="2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1657245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557026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60207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242351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158858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61992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22856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2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6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20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1068253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91"/>
        <w:gridCol w:w="712"/>
        <w:gridCol w:w="8950"/>
        <w:gridCol w:w="285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1657245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166723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79234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0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1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1188332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1188332</w:t>
            </w:r>
          </w:p>
        </w:tc>
      </w:tr>
      <w:tr>
        <w:trPr>
          <w:trHeight w:val="1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7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97856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</w:p>
        </w:tc>
      </w:tr>
      <w:tr>
        <w:trPr>
          <w:trHeight w:val="11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101416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9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4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73527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12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28553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12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4"/>
        <w:gridCol w:w="666"/>
        <w:gridCol w:w="8937"/>
        <w:gridCol w:w="2834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1667458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642998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275545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275545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258066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169978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66332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1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5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19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1003467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1003467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691"/>
        <w:gridCol w:w="713"/>
        <w:gridCol w:w="8967"/>
        <w:gridCol w:w="28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1667458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1197267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1001434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</w:tr>
      <w:tr>
        <w:trPr>
          <w:trHeight w:val="7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98356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101516</w:t>
            </w:r>
          </w:p>
        </w:tc>
      </w:tr>
      <w:tr>
        <w:trPr>
          <w:trHeight w:val="12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17274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8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38535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2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29212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12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4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8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11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</w:tr>
      <w:tr>
        <w:trPr>
          <w:trHeight w:val="4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7"/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Аккольского районного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390 879,0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115 102,0</w:t>
            </w:r>
          </w:p>
        </w:tc>
      </w:tr>
      <w:tr>
        <w:trPr>
          <w:trHeight w:val="3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6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</w:tr>
      <w:tr>
        <w:trPr>
          <w:trHeight w:val="14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97 754,8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21 336,0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9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60 880,8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16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15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54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5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9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3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6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253 553,0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253 553,0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98 408</w:t>
            </w:r>
          </w:p>
        </w:tc>
      </w:tr>
      <w:tr>
        <w:trPr>
          <w:trHeight w:val="8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155 145,0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  <w:tr>
        <w:trPr>
          <w:trHeight w:val="9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2014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Аккольского районного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406 248,1</w:t>
            </w:r>
          </w:p>
        </w:tc>
      </w:tr>
      <w:tr>
        <w:trPr>
          <w:trHeight w:val="4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52 628,1</w:t>
            </w:r>
          </w:p>
        </w:tc>
      </w:tr>
      <w:tr>
        <w:trPr>
          <w:trHeight w:val="4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4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органов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спортивного инвентаря для школ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1 070,1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39 573,0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84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353 620,0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353 620,0</w:t>
            </w:r>
          </w:p>
        </w:tc>
      </w:tr>
      <w:tr>
        <w:trPr>
          <w:trHeight w:val="81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4 541,9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48 366,9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170 923,0</w:t>
            </w:r>
          </w:p>
        </w:tc>
      </w:tr>
      <w:tr>
        <w:trPr>
          <w:trHeight w:val="75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129 788,2</w:t>
            </w:r>
          </w:p>
        </w:tc>
      </w:tr>
    </w:tbl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 28-1   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7 - в редакции решения Аккольского районного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С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41"/>
        <w:gridCol w:w="766"/>
        <w:gridCol w:w="9154"/>
        <w:gridCol w:w="2524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175420,3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77968,1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75983,1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8735,9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4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0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36365,4</w:t>
            </w:r>
          </w:p>
        </w:tc>
      </w:tr>
      <w:tr>
        <w:trPr>
          <w:trHeight w:val="43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36285,4</w:t>
            </w:r>
          </w:p>
        </w:tc>
      </w:tr>
      <w:tr>
        <w:trPr>
          <w:trHeight w:val="5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7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8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76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42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12021,6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79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48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75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