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4868" w14:textId="2b348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Аршалынского районного маслихата от 20 декабря 2012 года № 11/1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26 февраля 2013 года № 13/3. Зарегистрировано Департаментом юстиции Акмолинской области 19 марта 2013 года № 3680. Утратило силу в связи с истечением срока применения - (письмо Аршалынского районного маслихата Акмолинской области от 21 января 2014 года № 267)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Аршалынского районного маслихата Акмолинской области от 21.01.2014 № 267).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«О районном бюджете на 2013-2015 годы» от 20 декабря 2012 года № 11/1 (зарегистрировано в Реестре государственной регистрации нормативных правовых актов № 3590, опубликовано 15 января 2013 года в районной газете «Аршалы айнасы», 15 января 2013 года в районной газете «Вперед»)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2 723 985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556 976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2 129 393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2 775 369,3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11 568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18 175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6 607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-62 952,3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62 952,3 тысячи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«Учесть, что в районном бюджете на 2013 год из республиканского бюджета предусмотрены целевые трансферты в сумме 695 548 тысяч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1)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«целевые текущие трансферты в сумме 300 010 тысяч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восьмой, девятый, десятый, одиннадцатый, тринадцатый, четырнадцатый подпункта 1)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«Учесть, что на 2013 год предусмотрены целевые трансферты из областного бюджета в сумме 381 618 тысяч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1)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«целевые текущие трансферты в сумме 376 018 тысяч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дополнить абзацем десять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«103 400 тысяч тенге – на проведение капитального ремонта Ижевского детского сада на 120 мест».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К.Устенбеков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Т.Муханбеджанов</w:t>
      </w:r>
    </w:p>
    <w:bookmarkStart w:name="z3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13/3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Аршалынского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11/1        </w:t>
      </w:r>
    </w:p>
    <w:bookmarkStart w:name="z3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35"/>
        <w:gridCol w:w="606"/>
        <w:gridCol w:w="9000"/>
        <w:gridCol w:w="28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2723985,0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556976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326876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269676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14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17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государственного имущества, закрепленного за государственными учреждениями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1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 закрепленного за государственными учреждениями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 закрепленного за государственными учреждениями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2129393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2129393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563"/>
        <w:gridCol w:w="584"/>
        <w:gridCol w:w="9000"/>
        <w:gridCol w:w="282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2775369,3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209453,6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15846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59451,9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56645,9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115464,7</w:t>
            </w:r>
          </w:p>
        </w:tc>
      </w:tr>
      <w:tr>
        <w:trPr>
          <w:trHeight w:val="8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111797,4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3667,3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18691</w:t>
            </w:r>
          </w:p>
        </w:tc>
      </w:tr>
      <w:tr>
        <w:trPr>
          <w:trHeight w:val="12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</w:t>
            </w:r>
          </w:p>
        </w:tc>
      </w:tr>
      <w:tr>
        <w:trPr>
          <w:trHeight w:val="3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8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7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1596389,3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1590139,3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1072418,2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40427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123361</w:t>
            </w:r>
          </w:p>
        </w:tc>
      </w:tr>
      <w:tr>
        <w:trPr>
          <w:trHeight w:val="10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224786,1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64066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</w:p>
        </w:tc>
      </w:tr>
      <w:tr>
        <w:trPr>
          <w:trHeight w:val="1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50960</w:t>
            </w:r>
          </w:p>
        </w:tc>
      </w:tr>
      <w:tr>
        <w:trPr>
          <w:trHeight w:val="10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3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427235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7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411012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44494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360264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127521,3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100505,3</w:t>
            </w:r>
          </w:p>
        </w:tc>
      </w:tr>
      <w:tr>
        <w:trPr>
          <w:trHeight w:val="7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63171,3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26154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</w:t>
            </w:r>
          </w:p>
        </w:tc>
      </w:tr>
      <w:tr>
        <w:trPr>
          <w:trHeight w:val="8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  <w:tr>
        <w:trPr>
          <w:trHeight w:val="8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56647</w:t>
            </w:r>
          </w:p>
        </w:tc>
      </w:tr>
      <w:tr>
        <w:trPr>
          <w:trHeight w:val="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37235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30338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</w:t>
            </w:r>
          </w:p>
        </w:tc>
      </w:tr>
      <w:tr>
        <w:trPr>
          <w:trHeight w:val="7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24458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17792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226041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</w:t>
            </w:r>
          </w:p>
        </w:tc>
      </w:tr>
      <w:tr>
        <w:trPr>
          <w:trHeight w:val="7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215736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105536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36055,1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</w:t>
            </w:r>
          </w:p>
        </w:tc>
      </w:tr>
      <w:tr>
        <w:trPr>
          <w:trHeight w:val="1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</w:t>
            </w:r>
          </w:p>
        </w:tc>
      </w:tr>
      <w:tr>
        <w:trPr>
          <w:trHeight w:val="8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8685,1</w:t>
            </w:r>
          </w:p>
        </w:tc>
      </w:tr>
      <w:tr>
        <w:trPr>
          <w:trHeight w:val="8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7075,1</w:t>
            </w:r>
          </w:p>
        </w:tc>
      </w:tr>
      <w:tr>
        <w:trPr>
          <w:trHeight w:val="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</w:t>
            </w:r>
          </w:p>
        </w:tc>
      </w:tr>
      <w:tr>
        <w:trPr>
          <w:trHeight w:val="8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9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6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1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-62952,3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+62952,3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51384,3</w:t>
            </w:r>
          </w:p>
        </w:tc>
      </w:tr>
    </w:tbl>
    <w:bookmarkStart w:name="z3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13/3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Аршалынского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11/1        </w:t>
      </w:r>
    </w:p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района в городе, города районного значения, поселка, аула (села), аульного (сельского) округа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532"/>
        <w:gridCol w:w="537"/>
        <w:gridCol w:w="9507"/>
        <w:gridCol w:w="26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115464,7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115464,7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111797,4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3667,3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13106,0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8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10305,0</w:t>
            </w:r>
          </w:p>
        </w:tc>
      </w:tr>
      <w:tr>
        <w:trPr>
          <w:trHeight w:val="8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10305,0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10305,0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21455,0</w:t>
            </w:r>
          </w:p>
        </w:tc>
      </w:tr>
      <w:tr>
        <w:trPr>
          <w:trHeight w:val="8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21455,0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 Развитие регионов"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21455,0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175203,7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1"/>
        <w:gridCol w:w="2113"/>
        <w:gridCol w:w="2290"/>
        <w:gridCol w:w="1671"/>
        <w:gridCol w:w="1605"/>
        <w:gridCol w:w="1605"/>
        <w:gridCol w:w="2115"/>
      </w:tblGrid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55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п.Аршалы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Анарский сельский округ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Арнасайский аульный округ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Берсуатский сельский округ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Волгодоновский сельский округ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Константиновский сельский округ</w:t>
            </w:r>
          </w:p>
        </w:tc>
      </w:tr>
      <w:tr>
        <w:trPr>
          <w:trHeight w:val="255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9171,0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7310,0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8897,7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10520,0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9171,0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7310,0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8897,7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10520,0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7561,0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7210,0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8850,4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10520,0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47,3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2293,0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1858,0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2293,0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1858,0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2293,0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1858,0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15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</w:p>
        </w:tc>
      </w:tr>
      <w:tr>
        <w:trPr>
          <w:trHeight w:val="105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</w:p>
        </w:tc>
      </w:tr>
      <w:tr>
        <w:trPr>
          <w:trHeight w:val="27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30192,0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14437,0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9303,0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11965,7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17097,0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5"/>
        <w:gridCol w:w="1652"/>
        <w:gridCol w:w="2062"/>
        <w:gridCol w:w="2665"/>
        <w:gridCol w:w="2687"/>
        <w:gridCol w:w="2839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Турген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Жибек жолы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Ижевский сельский округ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Булаксайский аульный округ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Сарабинский сельский округ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</w:p>
        </w:tc>
      </w:tr>
      <w:tr>
        <w:trPr>
          <w:trHeight w:val="25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8182,0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9309,0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8780,0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8057,0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8431,0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8182,0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9309,0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8780,0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8057,0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8431,0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7982,0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9309,0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8780,0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8057,0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8431,0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1833,0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1040,0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1833,0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1040,0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334,0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30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315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1394,0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1394,0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1394,0</w:t>
            </w:r>
          </w:p>
        </w:tc>
      </w:tr>
      <w:tr>
        <w:trPr>
          <w:trHeight w:val="27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10690,0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16353,0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11354,0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9368,0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10672,0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