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b6b0" w14:textId="c9cb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по Аршалынскому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8 октября 2013 года № А-336. Зарегистрировано Департаментом юстиции Акмолинской области 30 октября 2013 года № 3866. Утратило силу постановлением акимата Аршалынского района Акмолинской области от 5 января 2016 года № А-03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Аршалынского района Акмолинской области от 05.01.2016 </w:t>
      </w:r>
      <w:r>
        <w:rPr>
          <w:rFonts w:ascii="Times New Roman"/>
          <w:b w:val="false"/>
          <w:i w:val="false"/>
          <w:color w:val="000000"/>
          <w:sz w:val="28"/>
        </w:rPr>
        <w:t>№ А-03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по Аршалынскому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Аршалынского района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К.Караулов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