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a060" w14:textId="c7da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27 июня 2012 года № 5С 7/4 "Об утверждении Правил оказания жилищной помощи   малообеспеченным семьям (гражданам) проживающим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апреля 2013 года № 5С 15/7. Зарегистрировано Департаментом юстиции Акмолинской области 22 мая 2013 года № 3748. Утратило силу решением Атбасарского районного маслихата Акмолинской области от 9 февраля 2015 года № 5С 31/5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Атбасарского районного маслихата Акмолинской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5С 31/5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Правил оказания жилищной помощи малообеспеченным семьям (гражданам) проживающим в Атбасарском районе" от 27 июня 2012 года № 5С 7/4 (зарегистрировано в Реестре государственной регистрации нормативных правовых актов за № 1-5-188, опубликовано от 27 июля 2012 года в газетах "Атбасар", "Простор")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"Атбасар ауданында тұратын аз қамтылған отбасыларына (азаматтарға) тұрғын үй көмегін көрсету қағидасын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Атбасар ауданында тұратын аз қамтылған отбасыларына (азаматтарға) тұрғын үй көмегін көрсету Қағидасы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проживающим в Атбасарском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"Атбасар ауданында тұратын аз қамтылған отбасыларына (азаматтарға) тұрғын үй көмегін көрсету Қағидасы";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Қағида Қазақстан Республикасының 1997 жылғы 16 сәуірдегі "Тұрғын үй қатынастары туралы" Заңына, Қазақстан Республикасы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қаулысына, Қазақстан Республикасы Үкіметінің 2009 жылғы 30 желтоқсандағы № 2314 "Тұрғын үй көмегін көрсету Ережесін бекіту туралы" қаулысына сәйкес әзірленген және Атбасар ауданында тұратын аз қамтылған отбасыларына (азаматтарға) тұрғын үй көмегін тағайындаудың мөлшерін және тәртібін анықтайды.".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