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ff738" w14:textId="69ff7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21 декабря 2012 года № 5С 12/2 "О бюджете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9 июля 2013 года № 5С 16/2. Зарегистрировано Департаментом юстиции Акмолинской области 23 июля 2013 года № 3775. Утратило силу в связи с истечением срока применения - (письмо Атбасарского районного маслихата Акмолинской области от 14 июля 2014 года № 129)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Атбасарского районного маслихата Акмолинской области от 14.07.2014 № 129).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«О бюджете района на 2013-2015 годы» от 21 декабря 2012 года № 5С 12/2 (зарегистрировано в Реестре государственной регистрации нормативных правовых актов № 3573, опубликовано от 11 января 2013 года в газетах «Атбасар», «Простор»)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3 597 231,0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948798,0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5 200,0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26 200,0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617033,0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3 680 180,7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12 113,4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13 065,4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952,0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65405,0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65405,0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-160 468,1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160 468,1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12 982,0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952,0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148 438,1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«3.Утвердить резерв местного исполнительного органа района на 2013 год в сумме 12 000,8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Махамбетова Т.М.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Борумбаев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                        Нуркенов Ж.Ж.</w:t>
      </w:r>
    </w:p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2013 года № 5С 16/2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5С 12/2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482"/>
        <w:gridCol w:w="717"/>
        <w:gridCol w:w="9177"/>
        <w:gridCol w:w="2742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3 597 231,0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948 798,0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80 690,0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80 690,0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543 894,0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543 894,0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274 012,0</w:t>
            </w:r>
          </w:p>
        </w:tc>
      </w:tr>
      <w:tr>
        <w:trPr>
          <w:trHeight w:val="5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176 258,0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28 216,0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66 151,0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3 387,0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42 754,0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8 633,0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19 600,0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13 237,0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1 284,0</w:t>
            </w:r>
          </w:p>
        </w:tc>
      </w:tr>
      <w:tr>
        <w:trPr>
          <w:trHeight w:val="15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7 448,0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7 448,0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3 866,0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26 200,0</w:t>
            </w:r>
          </w:p>
        </w:tc>
      </w:tr>
      <w:tr>
        <w:trPr>
          <w:trHeight w:val="5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26 200,0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26 200,0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2 617 033,0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2 617 033,0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2 617 033,0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866"/>
        <w:gridCol w:w="75"/>
        <w:gridCol w:w="528"/>
        <w:gridCol w:w="8942"/>
        <w:gridCol w:w="27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3 680 180,7</w:t>
            </w:r>
          </w:p>
        </w:tc>
      </w:tr>
      <w:tr>
        <w:trPr>
          <w:trHeight w:val="30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212 402,9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15 034,0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14 718,0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61 042,0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59 848,0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112 219,7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111 820,7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24 107,2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20 095,4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799,2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752,6</w:t>
            </w:r>
          </w:p>
        </w:tc>
      </w:tr>
      <w:tr>
        <w:trPr>
          <w:trHeight w:val="330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2 810,4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2 810,4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2 224,0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426,4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660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1 862,0</w:t>
            </w:r>
          </w:p>
        </w:tc>
      </w:tr>
      <w:tr>
        <w:trPr>
          <w:trHeight w:val="30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2 225 839,0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1 998 259,0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7 776,0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1 511 303,9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13 711,0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55 619,4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74 334,9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20 369,5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155 147,0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154 874,3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227 580,0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227 580,0</w:t>
            </w:r>
          </w:p>
        </w:tc>
      </w:tr>
      <w:tr>
        <w:trPr>
          <w:trHeight w:val="405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114 379,0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114 379,0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37 235,0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2 874,0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17 205,0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11 937,0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13 855,0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</w:tr>
      <w:tr>
        <w:trPr>
          <w:trHeight w:val="480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476 328,1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395 139,0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363 139,0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58 704,1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24 969,1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4 420,0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28 640,0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22 485,0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22 196,0</w:t>
            </w:r>
          </w:p>
        </w:tc>
      </w:tr>
      <w:tr>
        <w:trPr>
          <w:trHeight w:val="750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282 297,9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119 656,0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63 212,0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40 717,0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4 151,0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5 172,0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15 538,0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4 897,0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7 252,0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2 589,0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13 795,0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3 899,0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1 888,0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133 308,9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133 308,9</w:t>
            </w:r>
          </w:p>
        </w:tc>
      </w:tr>
      <w:tr>
        <w:trPr>
          <w:trHeight w:val="540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76 092,3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2 474,0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10 038,1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10 038,1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9 359,2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6 491,2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2 868,0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54 221,0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5 335,0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48 186,0</w:t>
            </w:r>
          </w:p>
        </w:tc>
      </w:tr>
      <w:tr>
        <w:trPr>
          <w:trHeight w:val="885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41 123,0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6 674,0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6 674,0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34 449,0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4 789,0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29 660,0</w:t>
            </w:r>
          </w:p>
        </w:tc>
      </w:tr>
      <w:tr>
        <w:trPr>
          <w:trHeight w:val="30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81 554,0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81 554,0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81 554,0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118 701,1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15 931,0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15 931,0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7 254,5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7 124,5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12 000,8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12 000,8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75 690,8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регионов"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75 690,8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7 824,0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</w:p>
        </w:tc>
      </w:tr>
      <w:tr>
        <w:trPr>
          <w:trHeight w:val="30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30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46 755,0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46 755,0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46 755,0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12 113,4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13 065,4</w:t>
            </w:r>
          </w:p>
        </w:tc>
      </w:tr>
      <w:tr>
        <w:trPr>
          <w:trHeight w:val="1320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13 065,4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13 065,4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13 065,4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435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65 405,0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65 405,0</w:t>
            </w:r>
          </w:p>
        </w:tc>
      </w:tr>
      <w:tr>
        <w:trPr>
          <w:trHeight w:val="495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65 405,0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65 405,0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65 405,0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-160 468,1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160 468,1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255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420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148 438,1</w:t>
            </w:r>
          </w:p>
        </w:tc>
      </w:tr>
      <w:tr>
        <w:trPr>
          <w:trHeight w:val="30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148 438,1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148 438,1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148 438,1</w:t>
            </w:r>
          </w:p>
        </w:tc>
      </w:tr>
    </w:tbl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2013 года № 5С 16/2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5С 12/2</w:t>
      </w:r>
    </w:p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 районного значения, аульного и сельских округов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535"/>
        <w:gridCol w:w="625"/>
        <w:gridCol w:w="9354"/>
        <w:gridCol w:w="26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268 408,8</w:t>
            </w:r>
          </w:p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112 219,7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6 713,0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6 253,0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6 171,0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6 171,0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8 431,3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6 472,4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7 022,0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7 022,0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5 611,0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5 611,0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7 041,0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7 041,0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6 158,0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6 158,0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5 957,0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5 957,0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7 628,0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7 628,0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Сочинского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6 824,0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6 824,0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6 078,0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6 078,0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7 076,0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7 076,0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12 818,0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12 818,0</w:t>
            </w:r>
          </w:p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58 704,1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2 022,1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Сочинского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36 882,0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11 447,0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21 140,0</w:t>
            </w:r>
          </w:p>
        </w:tc>
      </w:tr>
      <w:tr>
        <w:trPr>
          <w:trHeight w:val="48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81 554,0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72 854,0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72 854,0</w:t>
            </w:r>
          </w:p>
        </w:tc>
      </w:tr>
      <w:tr>
        <w:trPr>
          <w:trHeight w:val="6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15 931,0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3 111,0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3 111,0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Сочинского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1 332,0</w:t>
            </w:r>
          </w:p>
        </w:tc>
      </w:tr>
    </w:tbl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2013 года № 5С 16/2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5С 12/2</w:t>
      </w:r>
    </w:p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0"/>
        <w:gridCol w:w="2610"/>
      </w:tblGrid>
      <w:tr>
        <w:trPr>
          <w:trHeight w:val="3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342 405,0</w:t>
            </w:r>
          </w:p>
        </w:tc>
      </w:tr>
      <w:tr>
        <w:trPr>
          <w:trHeight w:val="82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водозаборных сооружений, водовода, разводящих сетей и резервуаров чистой воды в селах Шункырколь и Новомариновка Атбасарского района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315 405,0</w:t>
            </w:r>
          </w:p>
        </w:tc>
      </w:tr>
      <w:tr>
        <w:trPr>
          <w:trHeight w:val="57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 - на строительство жилья для очередников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</w:p>
        </w:tc>
      </w:tr>
      <w:tr>
        <w:trPr>
          <w:trHeight w:val="3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287 505,5</w:t>
            </w:r>
          </w:p>
        </w:tc>
      </w:tr>
      <w:tr>
        <w:trPr>
          <w:trHeight w:val="3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2 474,0</w:t>
            </w:r>
          </w:p>
        </w:tc>
      </w:tr>
      <w:tr>
        <w:trPr>
          <w:trHeight w:val="79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15 931,0</w:t>
            </w:r>
          </w:p>
        </w:tc>
      </w:tr>
      <w:tr>
        <w:trPr>
          <w:trHeight w:val="3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48 186,0</w:t>
            </w:r>
          </w:p>
        </w:tc>
      </w:tr>
      <w:tr>
        <w:trPr>
          <w:trHeight w:val="81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155 147,0</w:t>
            </w:r>
          </w:p>
        </w:tc>
      </w:tr>
      <w:tr>
        <w:trPr>
          <w:trHeight w:val="94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4 097,0</w:t>
            </w:r>
          </w:p>
        </w:tc>
      </w:tr>
      <w:tr>
        <w:trPr>
          <w:trHeight w:val="60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1 983,0</w:t>
            </w:r>
          </w:p>
        </w:tc>
      </w:tr>
      <w:tr>
        <w:trPr>
          <w:trHeight w:val="79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20 369,5</w:t>
            </w:r>
          </w:p>
        </w:tc>
      </w:tr>
      <w:tr>
        <w:trPr>
          <w:trHeight w:val="57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33 050,0</w:t>
            </w:r>
          </w:p>
        </w:tc>
      </w:tr>
      <w:tr>
        <w:trPr>
          <w:trHeight w:val="64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4 594,0</w:t>
            </w:r>
          </w:p>
        </w:tc>
      </w:tr>
      <w:tr>
        <w:trPr>
          <w:trHeight w:val="3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</w:p>
        </w:tc>
      </w:tr>
      <w:tr>
        <w:trPr>
          <w:trHeight w:val="42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33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</w:tbl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2013 года № 5С 16/2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5С 12/2</w:t>
      </w:r>
    </w:p>
    <w:bookmarkStart w:name="z3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1"/>
        <w:gridCol w:w="2589"/>
      </w:tblGrid>
      <w:tr>
        <w:trPr>
          <w:trHeight w:val="3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419 214,0</w:t>
            </w:r>
          </w:p>
        </w:tc>
      </w:tr>
      <w:tr>
        <w:trPr>
          <w:trHeight w:val="69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320 мест в городе Атбасар Атбасарского района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227 580,0</w:t>
            </w:r>
          </w:p>
        </w:tc>
      </w:tr>
      <w:tr>
        <w:trPr>
          <w:trHeight w:val="72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спортивного модуля с плавательным бассейном в городе Атбасар Атбасарского района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109 400,0</w:t>
            </w:r>
          </w:p>
        </w:tc>
      </w:tr>
      <w:tr>
        <w:trPr>
          <w:trHeight w:val="84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водовода, площадки водопроводных сооружений и разводящей сети в селе Есенгельды Атбасарского района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7 189,0</w:t>
            </w:r>
          </w:p>
        </w:tc>
      </w:tr>
      <w:tr>
        <w:trPr>
          <w:trHeight w:val="84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водозаборных сооружений, водовода, разводящих сетей и резервуаров чистой воды в селах Шункырколь и Новомариновка Атбасарского района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35 045,0</w:t>
            </w:r>
          </w:p>
        </w:tc>
      </w:tr>
      <w:tr>
        <w:trPr>
          <w:trHeight w:val="84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государственного коммунального предприятия на праве хозяйственного ведения "Атбасар-Теплосервис" при акимате Атбасарского района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3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237 060,5</w:t>
            </w:r>
          </w:p>
        </w:tc>
      </w:tr>
      <w:tr>
        <w:trPr>
          <w:trHeight w:val="63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 и разработку проектно-сметной документации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61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3 168,0</w:t>
            </w:r>
          </w:p>
        </w:tc>
      </w:tr>
      <w:tr>
        <w:trPr>
          <w:trHeight w:val="91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Акмолинской области и многодетных семей сельской (аульной) местности Акмолинской области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2 895,0</w:t>
            </w:r>
          </w:p>
        </w:tc>
      </w:tr>
      <w:tr>
        <w:trPr>
          <w:trHeight w:val="55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противопожарных мероприятий: установку автоматической пожарной сигнализации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34 500,0</w:t>
            </w:r>
          </w:p>
        </w:tc>
      </w:tr>
      <w:tr>
        <w:trPr>
          <w:trHeight w:val="3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градостроительной документации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20 160,0</w:t>
            </w:r>
          </w:p>
        </w:tc>
      </w:tr>
      <w:tr>
        <w:trPr>
          <w:trHeight w:val="67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искусственное покрытие футбольного поля и текущий ремонт стадиона детского юношеского центра отдела образования в городе Атбасар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32 100,0</w:t>
            </w:r>
          </w:p>
        </w:tc>
      </w:tr>
      <w:tr>
        <w:trPr>
          <w:trHeight w:val="36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средней школы № 4 города Атбасар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94 237,5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