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331d" w14:textId="83b3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Астраханском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10 сентября 2013 года № 5С-22-2. Зарегистрировано Департаментом юстиции Акмолинской области 7 октября 2013 года № 3828. Утратило силу решением Астраханского районного маслихата Акмолинской области от 18 мая 2016 года № 6С-4-6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Астраханского районного маслихата Акмолинской области от 18.05.2016 </w:t>
      </w:r>
      <w:r>
        <w:rPr>
          <w:rFonts w:ascii="Times New Roman"/>
          <w:b w:val="false"/>
          <w:i w:val="false"/>
          <w:color w:val="ff0000"/>
          <w:sz w:val="28"/>
        </w:rPr>
        <w:t>№ 6С-4-6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утвержденными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Астраханском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 Астраханского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Астраханского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В.Собеский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сентября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5С-22-2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Астраханском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в Астраханском районе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– Типовые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- комиссия, создаваемая решением акима Астраханского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государственное учреждение "Отдел занятости и социальных программ Астраханского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уполномоченная организация – Астраханское районное отделение Акмолинского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- комиссия, создаваемая решением акимов сел, сельских округов Астраханского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распространяются на лиц, постоянно проживающих на территории Астраханского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уполномоченным органом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памятных дат и праздничных дней, к которым оказывается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День Победы - 9 мая;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День пожилых людей – 1 октября;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День инвалидов - второе воскресенье октября.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и предельные размеры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Социальная помощь предоставляется следующим категориям получателей: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другим категориям лиц, приравненным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пенсионерам с минимальной пенсией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детям-инвалидам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гражданам (семьям), понесшим ущерб в следствии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больным социально-значимыми заболеваниями (туберкулезом, онкологическими заболеваниями и вирусом иммунодефицита человека);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семьям (гражданам), среднедушевой доход которых ниже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студентам из малообеспеченных и многодетных семей, проживающим в сельской местности, обучающимся по очной форме обучения в колледжах на 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выпускникам общеобразовательных школ Астраханского района из числа круглых сирот, детей, оставшихся без попечения родителей, инвалидов с детства, детей из многодетных и малообеспеченных семей, выпускников детских домов для оплаты обучения в высших медицинских учебных заведениях Республики Казахстан по очной форме обучения в размере фактической стоимости обучения в соответствующем высшем учебном заведении Республики Казахстан и в пределах средств, предусмотренных на данные цели в бюджете Астраханского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Процедура денежных выплат производится в соответствии с трехсторонним договором, заключенным между уполномоченным органом, высшим медицинским учебным заведением и 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малообеспеченная и многодетная семья.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8 - в редакции решения Астраханского районного маслихата Акмолинской области от 16.07.2015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5С-44-4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Социальная помощь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приравненным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другим категориям лиц, приравненным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 Дню пожилых людей: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пенсионерам с минимальной пенсией и государственным социальным пособием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 Дню инвалидов: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детям-инвалидам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единовременно семьям (гражданам) при наступлении трудной жизненной ситуации по обращению независимо от дохода семьи (гражданина):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причинения ущерба гражданину (семье) вследствие стихийного бедствия или пожара в размере пятидесяти месячных расчетных показателей, на основании подтверждающих акта или справки, не позднее трех месяцев после наступления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больным социально-значимыми заболеваниями (туберкулезом, онкологическими заболеваниями и вирусом иммунодефицита человека) на основании подтверждения медицинского учреждения о регистрации на учете в органах здравоохранения один раз в год в размере пятнадцати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единовременная помощь студентам из малообеспеченных и многодетных семей проживающих в сельской местности, обучающимся по очной форме обучения в колледжах на платной основе на оплату за учебу один раз в год в размере сто (100) процентной стоимости годового обучения на основании копии договора с учебным заведением, справки с места учебы и справки, подтверждающий принадлежность заявителя (семьи) к получателям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участникам и инвалидам Великой Отечественной войны, лицам, приравненным к участникам и инвалидам Великой Отечественной войны, другим категориям лиц, приравненным к участникам Великой Отечественной войны один раз в три года на 50 процентное возмещение стоимости санаторно-курортной путевки на основании подтверждающих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без подачи заявления на основании списков уполномоченной организации на расходы за коммунальные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ежемесячно в размере одного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 в размере 100 процентов за счет средств бюджета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водоснабжение, теплоснабжение, электроснабжение, канализацию, мусороудаление согласно реестров, предоставленных поставщиками услуг на счета получателей;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услуги связи (абонентская плата), газоснабжение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выбору получателя социальной помощи, расходы на твердое топливо в период отопительного сезона возмещаются согласно занимаемой площади по месту фактической регистрации участника или инвалида Великой Отечественной войны, путем перечисления на лицевые счета получателей из расчета расхода угля на отопление 1 квадратного метра площади для жилых зданий 1-2 этажной постройки в размере 161 килограмма по усредненной стоимости угля, сложившейся за предыдущий квартал, по данным областного управления статистики или согласно предоставленных квитанций на приобретение твердого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семьям (гражданам) при наличии среднедушевого дохода ниже прожиточного минимума один раз в год в размере пятнадцати месячных расчетных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погребение несовершеннолетних детей на основании справки о смерти на умершего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связи с оперативным лечением на основании копии выписного эпикриза из медицинского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приобретение лекарственных препаратов, не входящих в перечень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4 ноября 2011 года № 786, зарегистрированный в Министерстве юстиции Республики Казахстан 25 ноября 2011 года № 7306,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по заключению Врачебно-консультационной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решением Астраханского районного маслихата Акмолинской области от 08.07.2014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5С-32-3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акиматом Астраханского района по представлению уполномоченной организации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предоставляет в уполномоченный орган или акиму села, сельского округа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семьи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предоставляются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поселка, села, сельского округа производит расчет среднедушевого дохода лица (семьи) в соответствии с законодательством Республики Казахстан и представляет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об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бюджетом Астраханского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Астраханского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