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7b12" w14:textId="c917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21 декабря 2012 года № 5С-12-2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4 октября 2013 года № 5С-23-1. Зарегистрировано Департаментом юстиции Акмолинской области 22 октября 2013 года № 3846. Утратило силу в связи с истечением срока применения - (письмо Астраханского районного маслихата Акмолинской области от 5 ноября 2014 года № 116)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Астраханского районного маслихата Акмолинской области от 05.11.2014 № 116).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 районном бюджете на 2013-2015 годы» от 21 декабря 2012 года № 5С-12-2 (зарегистрированное в Реестре государственной регистрации нормативных правовых актов № 3578, опубликовано 11 января 2013 года в районной газете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- 2221231,4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338472,0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14759,4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1859314,0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2280623,8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11021,9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15373,9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28500,0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-98914,3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98914,3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октября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5С-23-1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5С-12-2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687"/>
        <w:gridCol w:w="729"/>
        <w:gridCol w:w="8768"/>
        <w:gridCol w:w="268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2221231,4</w:t>
            </w:r>
          </w:p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338472,0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161636,0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121211,0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5190,0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27660,0</w:t>
            </w:r>
          </w:p>
        </w:tc>
      </w:tr>
      <w:tr>
        <w:trPr>
          <w:trHeight w:val="2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11436,0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2431,0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4678,0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5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14759,4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1747,4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выданных из государственного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8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1859314,0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1859314,0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1859314,0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780"/>
        <w:gridCol w:w="718"/>
        <w:gridCol w:w="8780"/>
        <w:gridCol w:w="264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2280623,8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212404,7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13583,0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49887,2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49638,2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126962,8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111467,8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15495,0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21682,7</w:t>
            </w:r>
          </w:p>
        </w:tc>
      </w:tr>
      <w:tr>
        <w:trPr>
          <w:trHeight w:val="8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19295,7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8376,9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8376,9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6326,9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</w:p>
        </w:tc>
      </w:tr>
      <w:tr>
        <w:trPr>
          <w:trHeight w:val="6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1418537,7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1268815,7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12865,2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1006633,0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13535,0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17749,0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62349,0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5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11849,0</w:t>
            </w:r>
          </w:p>
        </w:tc>
      </w:tr>
      <w:tr>
        <w:trPr>
          <w:trHeight w:val="5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65815,0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77601,5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67747,7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16090,0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16090,0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51657,7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17472,7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19289,0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4653,0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4525,0</w:t>
            </w:r>
          </w:p>
        </w:tc>
      </w:tr>
      <w:tr>
        <w:trPr>
          <w:trHeight w:val="8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3655,0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263834,3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22703,8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8518,8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1618,2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8922,8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47698,5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2246,4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3594,6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26532,9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11976,6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1774,0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1774,0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191658,0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103140,9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76639,0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5326,0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39225,0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16515,0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5961,0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9612,0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11666,4</w:t>
            </w:r>
          </w:p>
        </w:tc>
      </w:tr>
      <w:tr>
        <w:trPr>
          <w:trHeight w:val="5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5998,4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14835,5</w:t>
            </w:r>
          </w:p>
        </w:tc>
      </w:tr>
      <w:tr>
        <w:trPr>
          <w:trHeight w:val="5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4750,5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2649,0</w:t>
            </w:r>
          </w:p>
        </w:tc>
      </w:tr>
      <w:tr>
        <w:trPr>
          <w:trHeight w:val="5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6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87801,0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10155,6</w:t>
            </w:r>
          </w:p>
        </w:tc>
      </w:tr>
      <w:tr>
        <w:trPr>
          <w:trHeight w:val="5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7951,6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2204,0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12062,5</w:t>
            </w:r>
          </w:p>
        </w:tc>
      </w:tr>
      <w:tr>
        <w:trPr>
          <w:trHeight w:val="5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9523,5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61520,9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5995,9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1954,3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728,9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1045,8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27193,8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7326,0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19802,8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4622,8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19821,0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6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17915,0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17915,0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40832,4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5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5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7619,0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5855,4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5855,4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29625,3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627,1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11021,9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15373,9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5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-98914,3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98914,3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октября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5С-23-1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5С-12-2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1"/>
        <w:gridCol w:w="2589"/>
      </w:tblGrid>
      <w:tr>
        <w:trPr>
          <w:trHeight w:val="22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390584,0</w:t>
            </w:r>
          </w:p>
        </w:tc>
      </w:tr>
      <w:tr>
        <w:trPr>
          <w:trHeight w:val="31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187203,0</w:t>
            </w:r>
          </w:p>
        </w:tc>
      </w:tr>
      <w:tr>
        <w:trPr>
          <w:trHeight w:val="31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24083,0</w:t>
            </w:r>
          </w:p>
        </w:tc>
      </w:tr>
      <w:tr>
        <w:trPr>
          <w:trHeight w:val="54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сельских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34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36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31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106494,0</w:t>
            </w:r>
          </w:p>
        </w:tc>
      </w:tr>
      <w:tr>
        <w:trPr>
          <w:trHeight w:val="3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56320,0</w:t>
            </w:r>
          </w:p>
        </w:tc>
      </w:tr>
      <w:tr>
        <w:trPr>
          <w:trHeight w:val="58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6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58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11849,0</w:t>
            </w:r>
          </w:p>
        </w:tc>
      </w:tr>
      <w:tr>
        <w:trPr>
          <w:trHeight w:val="57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16583,0</w:t>
            </w:r>
          </w:p>
        </w:tc>
      </w:tr>
      <w:tr>
        <w:trPr>
          <w:trHeight w:val="30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4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</w:tr>
      <w:tr>
        <w:trPr>
          <w:trHeight w:val="36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</w:tr>
      <w:tr>
        <w:trPr>
          <w:trHeight w:val="34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1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3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30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станции Колутон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48696,0</w:t>
            </w:r>
          </w:p>
        </w:tc>
      </w:tr>
      <w:tr>
        <w:trPr>
          <w:trHeight w:val="3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и водоотведения в селе Жалтыр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139312,0</w:t>
            </w:r>
          </w:p>
        </w:tc>
      </w:tr>
      <w:tr>
        <w:trPr>
          <w:trHeight w:val="34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  <w:tr>
        <w:trPr>
          <w:trHeight w:val="31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  <w:tr>
        <w:trPr>
          <w:trHeight w:val="52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15373,0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октября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5С-23-1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5С-12-2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0"/>
        <w:gridCol w:w="2610"/>
      </w:tblGrid>
      <w:tr>
        <w:trPr>
          <w:trHeight w:val="22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171222,0</w:t>
            </w:r>
          </w:p>
        </w:tc>
      </w:tr>
      <w:tr>
        <w:trPr>
          <w:trHeight w:val="36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</w:p>
        </w:tc>
      </w:tr>
      <w:tr>
        <w:trPr>
          <w:trHeight w:val="34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</w:p>
        </w:tc>
      </w:tr>
      <w:tr>
        <w:trPr>
          <w:trHeight w:val="58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7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Астраханского района и многодетных семей сельской местности Астраханского района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34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18200,0</w:t>
            </w:r>
          </w:p>
        </w:tc>
      </w:tr>
      <w:tr>
        <w:trPr>
          <w:trHeight w:val="34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автоматической пожарной сигнализации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31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блочно-модульных котельных для детских садов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</w:p>
        </w:tc>
      </w:tr>
      <w:tr>
        <w:trPr>
          <w:trHeight w:val="58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61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занятости за счет развития инфраструктуры и жилищно-коммунального хозяйства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36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30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</w:t>
            </w:r>
          </w:p>
        </w:tc>
      </w:tr>
      <w:tr>
        <w:trPr>
          <w:trHeight w:val="375" w:hRule="atLeast"/>
        </w:trPr>
        <w:tc>
          <w:tcPr>
            <w:tcW w:w="10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80 мест в селе Оксановка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октября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5С-23-1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5С-12-2    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794"/>
        <w:gridCol w:w="816"/>
        <w:gridCol w:w="8669"/>
        <w:gridCol w:w="2717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187890,6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43224,9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13853,9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3803,0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1297,2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3598,0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6187,8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5287,0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6838,0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12275,5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8132,5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25700,0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12467,3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3023,9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1618,8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3685,0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1847,0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сельский округ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9842,0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1962,0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11932,0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1267,0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9031,4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7567,4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11581,0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10227,0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7473,0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1553,0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8728,9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5841,0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1852,9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13970,2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1503,2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1997,0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9555,7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7690,7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1034,0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7546,0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6593,0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