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909f6" w14:textId="e9909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Буландынском районе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Буландынского района Акмолинской области от 9 января 2013 года № А-01/34. Зарегистрировано Департаментом юстиции Акмолинской области 31 января 2013 года № 3640. Утратило силу постановлением акимата Буландынского района Акмолинской области от 10 апреля 2014 года № а-04/105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Буландынского района Акмолинской области от 10.04.2014 № а-04/105 (вступает в силу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Казахстан»,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года, «О мерах по реализации Закона Республики Казахстан от 23 января 2001 года «О занятости населения», в целях социальной защиты безработных, испытывающих трудности в поиске работы, для обеспечения их временной занятости, акимат Буландынского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в Буландынском районе в 2013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 в Буландынском районе, виды, объемы, конкретные условия общественных работ, размеры оплаты труда участников, источники финансирования, спрос и предложения на общественные работы на 2013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«Отдел экономики и финансов Буландынского района» обеспечить финансирование общественных работ согласно утвержденному плану финансирования на 2013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Буландынского района Б.К.Есмурзину.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Буландынского района                  М.Балпан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января 2013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А-01/34     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 в Буландынском районе, виды, объемы и конкретные условия общественных работ, размеры оплаты труда участников и источники финансирования, спрос и предложения на общественные работы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6706"/>
        <w:gridCol w:w="3245"/>
        <w:gridCol w:w="2364"/>
      </w:tblGrid>
      <w:tr>
        <w:trPr>
          <w:trHeight w:val="7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выполненных работ</w:t>
            </w:r>
          </w:p>
        </w:tc>
      </w:tr>
      <w:tr>
        <w:trPr>
          <w:trHeight w:val="1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Айнакольского сельского округа»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квадратных метров</w:t>
            </w:r>
          </w:p>
        </w:tc>
      </w:tr>
      <w:tr>
        <w:trPr>
          <w:trHeight w:val="5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Амангельдинского аульного округа»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 квадратных метров</w:t>
            </w:r>
          </w:p>
        </w:tc>
      </w:tr>
      <w:tr>
        <w:trPr>
          <w:trHeight w:val="7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Вознесенского сельского округа»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квадратных метров</w:t>
            </w:r>
          </w:p>
        </w:tc>
      </w:tr>
      <w:tr>
        <w:trPr>
          <w:trHeight w:val="6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Даниловского сельского округа»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квадратных метров</w:t>
            </w:r>
          </w:p>
        </w:tc>
      </w:tr>
      <w:tr>
        <w:trPr>
          <w:trHeight w:val="1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Журавлевского сельского округа»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квадратных метров</w:t>
            </w:r>
          </w:p>
        </w:tc>
      </w:tr>
      <w:tr>
        <w:trPr>
          <w:trHeight w:val="4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Ергольского аульного округа»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квадратных метров</w:t>
            </w:r>
          </w:p>
        </w:tc>
      </w:tr>
      <w:tr>
        <w:trPr>
          <w:trHeight w:val="4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Капитоновского сельского округа»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 квадратных метров</w:t>
            </w:r>
          </w:p>
        </w:tc>
      </w:tr>
      <w:tr>
        <w:trPr>
          <w:trHeight w:val="8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Карамышевского сельского округа»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 квадратных метров</w:t>
            </w:r>
          </w:p>
        </w:tc>
      </w:tr>
      <w:tr>
        <w:trPr>
          <w:trHeight w:val="1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Караозекского аульного округа»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 квадратных метров</w:t>
            </w:r>
          </w:p>
        </w:tc>
      </w:tr>
      <w:tr>
        <w:trPr>
          <w:trHeight w:val="1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Никольского сельского округа»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 квадратных метров</w:t>
            </w:r>
          </w:p>
        </w:tc>
      </w:tr>
      <w:tr>
        <w:trPr>
          <w:trHeight w:val="1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Новобратского сельского округа»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квадратных метров</w:t>
            </w:r>
          </w:p>
        </w:tc>
      </w:tr>
      <w:tr>
        <w:trPr>
          <w:trHeight w:val="99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Макинска»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документов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оформлении социальных карт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штук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ветеринарной обработке скота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голов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корреспонденции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 документов</w:t>
            </w:r>
          </w:p>
        </w:tc>
      </w:tr>
      <w:tr>
        <w:trPr>
          <w:trHeight w:val="20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благоустройству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288000 квадратных метров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7"/>
        <w:gridCol w:w="1417"/>
        <w:gridCol w:w="4218"/>
        <w:gridCol w:w="2662"/>
        <w:gridCol w:w="3286"/>
      </w:tblGrid>
      <w:tr>
        <w:trPr>
          <w:trHeight w:val="885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 общественных работ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</w:tr>
      <w:tr>
        <w:trPr>
          <w:trHeight w:val="15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645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85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5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675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48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45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4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01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85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55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32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005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