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62b5" w14:textId="8326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Буландынского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февраля 2013 года № 5С-14/1. Зарегистрировано Департаментом юстиции Акмолинской области 14 марта 2013 года № 3679. Утратило силу в связи с истечением срока применения - (письмо Буландынского районного маслихата Акмолинской области от 27 августа 2014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27.08.2014 № 181).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3575, опубликовано 11 января 2013 года, 18 января 2013 года в газетах «Бұланды таңы», «Вести Бұланды жаршысы»)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3021019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381433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2599655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3033276,6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13500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13500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-24621,6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24621,6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25757,6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2013 год целевые трансферты в сумме 1060866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целевые текущие трансферты из республиканского бюджета в сумме 382093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35241 тысяча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150000 тысяч тенге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14066 тысяч тенге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2682 тысячи тенге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131353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6364 тысячи тенге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2267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13212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22897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6278 тысяч тенге на повышение оплаты труда учителям, прошедшим повышение квалификации по трехуровневой системе;»;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4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«27300 тысяч тенге на противопожарные мероприятия объектов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>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Утвердить резерв местного исполнительного органа района на 2013 год в сумме 500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2013-2015 годы» от 20 декабря 2012 года № 5С-12/1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14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5С-14/1       </w:t>
      </w:r>
    </w:p>
    <w:bookmarkEnd w:id="1"/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66"/>
        <w:gridCol w:w="518"/>
        <w:gridCol w:w="9106"/>
        <w:gridCol w:w="277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3021019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381433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150356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97304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2599655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2599655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65"/>
        <w:gridCol w:w="533"/>
        <w:gridCol w:w="9116"/>
        <w:gridCol w:w="27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3033277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199755,6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61842,6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55362,6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103085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</w:p>
        </w:tc>
      </w:tr>
      <w:tr>
        <w:trPr>
          <w:trHeight w:val="18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0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1950718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1751016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1409106,5</w:t>
            </w:r>
          </w:p>
        </w:tc>
      </w:tr>
      <w:tr>
        <w:trPr>
          <w:trHeight w:val="10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</w:t>
            </w:r>
          </w:p>
        </w:tc>
      </w:tr>
      <w:tr>
        <w:trPr>
          <w:trHeight w:val="13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20699,5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60366</w:t>
            </w:r>
          </w:p>
        </w:tc>
      </w:tr>
      <w:tr>
        <w:trPr>
          <w:trHeight w:val="14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380492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335474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42198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35241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11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10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1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-24621,6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25757,6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25757,6</w:t>
            </w:r>
          </w:p>
        </w:tc>
      </w:tr>
    </w:tbl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5С-14/1       </w:t>
      </w:r>
    </w:p>
    <w:bookmarkEnd w:id="3"/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аула (села), аульного (сельского)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32"/>
        <w:gridCol w:w="537"/>
        <w:gridCol w:w="9276"/>
        <w:gridCol w:w="27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103085</w:t>
            </w:r>
          </w:p>
        </w:tc>
      </w:tr>
      <w:tr>
        <w:trPr>
          <w:trHeight w:val="1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1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1895"/>
        <w:gridCol w:w="2516"/>
        <w:gridCol w:w="2709"/>
        <w:gridCol w:w="2473"/>
        <w:gridCol w:w="232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27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52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7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2370"/>
        <w:gridCol w:w="2113"/>
        <w:gridCol w:w="1941"/>
        <w:gridCol w:w="2285"/>
        <w:gridCol w:w="262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27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525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27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